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751" w:rsidRDefault="00BA3648" w:rsidP="009E752B">
      <w:pPr>
        <w:pStyle w:val="Headinglevel1"/>
        <w:spacing w:before="240"/>
        <w:jc w:val="right"/>
        <w:rPr>
          <w:rFonts w:ascii="Rockwell" w:hAnsi="Rockwell"/>
        </w:rPr>
      </w:pPr>
      <w:r>
        <w:rPr>
          <w:noProof/>
          <w:color w:val="000000"/>
        </w:rPr>
        <w:drawing>
          <wp:inline distT="0" distB="0" distL="0" distR="0">
            <wp:extent cx="2581275" cy="457200"/>
            <wp:effectExtent l="0" t="0" r="9525" b="0"/>
            <wp:docPr id="1" name="Picture 1" descr="Description: cid:image001.png@01D45A61.448743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Description: cid:image001.png@01D45A61.448743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581275" cy="457200"/>
                    </a:xfrm>
                    <a:prstGeom prst="rect">
                      <a:avLst/>
                    </a:prstGeom>
                    <a:noFill/>
                    <a:ln>
                      <a:noFill/>
                    </a:ln>
                  </pic:spPr>
                </pic:pic>
              </a:graphicData>
            </a:graphic>
          </wp:inline>
        </w:drawing>
      </w:r>
    </w:p>
    <w:p w:rsidR="00447599" w:rsidRPr="00327B6B" w:rsidRDefault="00447599" w:rsidP="00327B6B">
      <w:pPr>
        <w:pStyle w:val="Headinglevel1"/>
        <w:spacing w:before="240"/>
        <w:rPr>
          <w:rFonts w:ascii="Rockwell" w:hAnsi="Rockwell"/>
        </w:rPr>
      </w:pPr>
      <w:r w:rsidRPr="00327B6B">
        <w:rPr>
          <w:rFonts w:ascii="Rockwell" w:hAnsi="Rockwell"/>
        </w:rPr>
        <w:t>Private candidate: preliminary information and entry form </w:t>
      </w:r>
    </w:p>
    <w:p w:rsidR="00447599" w:rsidRPr="00327B6B" w:rsidRDefault="006E5751" w:rsidP="00447599">
      <w:pPr>
        <w:pStyle w:val="Headinglevel2"/>
        <w:rPr>
          <w:rFonts w:ascii="Rockwell" w:hAnsi="Rockwell"/>
        </w:rPr>
      </w:pPr>
      <w:r>
        <w:rPr>
          <w:rFonts w:ascii="Rockwell" w:hAnsi="Rockwell"/>
        </w:rPr>
        <w:t>P</w:t>
      </w:r>
      <w:r w:rsidR="00447599" w:rsidRPr="00327B6B">
        <w:rPr>
          <w:rFonts w:ascii="Rockwell" w:hAnsi="Rockwell"/>
        </w:rPr>
        <w:t xml:space="preserve">reliminary information </w:t>
      </w:r>
    </w:p>
    <w:p w:rsidR="00447599" w:rsidRPr="00327B6B" w:rsidRDefault="00447599" w:rsidP="00447599">
      <w:pPr>
        <w:jc w:val="both"/>
        <w:rPr>
          <w:rFonts w:ascii="Rockwell" w:hAnsi="Rockwell" w:cs="Arial"/>
          <w:sz w:val="24"/>
          <w:szCs w:val="24"/>
        </w:rPr>
      </w:pPr>
      <w:r w:rsidRPr="00327B6B">
        <w:rPr>
          <w:rFonts w:ascii="Rockwell" w:eastAsia="Times New Roman" w:hAnsi="Rockwell" w:cs="Arial"/>
          <w:sz w:val="24"/>
          <w:szCs w:val="24"/>
        </w:rPr>
        <w:t>Further to your enquiry</w:t>
      </w:r>
      <w:r w:rsidRPr="00327B6B">
        <w:rPr>
          <w:rFonts w:ascii="Rockwell" w:hAnsi="Rockwell" w:cs="Arial"/>
          <w:sz w:val="24"/>
          <w:szCs w:val="24"/>
        </w:rPr>
        <w:t xml:space="preserve"> regarding accommodating your examinations; places offered to private candidates are limited</w:t>
      </w:r>
      <w:r w:rsidR="00524D88">
        <w:rPr>
          <w:rFonts w:ascii="Rockwell" w:hAnsi="Rockwell" w:cs="Arial"/>
          <w:sz w:val="24"/>
          <w:szCs w:val="24"/>
        </w:rPr>
        <w:t xml:space="preserve"> and subject to conditions. This</w:t>
      </w:r>
      <w:r w:rsidRPr="00327B6B">
        <w:rPr>
          <w:rFonts w:ascii="Rockwell" w:hAnsi="Rockwell" w:cs="Arial"/>
          <w:sz w:val="24"/>
          <w:szCs w:val="24"/>
        </w:rPr>
        <w:t xml:space="preserve"> preliminary entry does not guarantee you will be accommodated at this centre. </w:t>
      </w:r>
    </w:p>
    <w:p w:rsidR="00447599" w:rsidRPr="0015540D" w:rsidRDefault="00447599" w:rsidP="00447599">
      <w:pPr>
        <w:jc w:val="both"/>
        <w:rPr>
          <w:rFonts w:ascii="Rockwell" w:hAnsi="Rockwell" w:cs="Arial"/>
          <w:sz w:val="24"/>
          <w:szCs w:val="24"/>
        </w:rPr>
      </w:pPr>
      <w:r w:rsidRPr="0015540D">
        <w:rPr>
          <w:rFonts w:ascii="Rockwell" w:hAnsi="Rockwell" w:cs="Arial"/>
          <w:sz w:val="24"/>
          <w:szCs w:val="24"/>
        </w:rPr>
        <w:t xml:space="preserve">You should fully complete sections 1-4 of the preliminary entry form on page 2 by inserting your responses in the white boxes provided. The form must then be signed to confirm your understanding and dated. Your form will not be processed until all requested information and supporting evidence (where required) is provided. </w:t>
      </w:r>
    </w:p>
    <w:p w:rsidR="00447599" w:rsidRPr="0015540D" w:rsidRDefault="00447599" w:rsidP="00CA55B7">
      <w:pPr>
        <w:rPr>
          <w:rFonts w:ascii="Rockwell" w:hAnsi="Rockwell" w:cs="Arial"/>
          <w:sz w:val="24"/>
          <w:szCs w:val="24"/>
        </w:rPr>
      </w:pPr>
      <w:r w:rsidRPr="0015540D">
        <w:rPr>
          <w:rFonts w:ascii="Rockwell" w:hAnsi="Rockwell" w:cs="Arial"/>
          <w:sz w:val="24"/>
          <w:szCs w:val="24"/>
        </w:rPr>
        <w:t>Please return the completed form to the exams officer.</w:t>
      </w:r>
    </w:p>
    <w:p w:rsidR="00447599" w:rsidRPr="0015540D" w:rsidRDefault="00447599" w:rsidP="00447599">
      <w:pPr>
        <w:rPr>
          <w:rFonts w:ascii="Rockwell" w:hAnsi="Rockwell" w:cs="Arial"/>
          <w:sz w:val="24"/>
          <w:szCs w:val="24"/>
        </w:rPr>
      </w:pPr>
      <w:r w:rsidRPr="0015540D">
        <w:rPr>
          <w:rFonts w:ascii="Rockwell" w:hAnsi="Rockwell" w:cs="Arial"/>
          <w:sz w:val="24"/>
          <w:szCs w:val="24"/>
        </w:rPr>
        <w:t xml:space="preserve">If the centre is able to accommodate your entry/entries, you will receive a provisional statement of entry and an invoice for examination entry fee(s). Final entries will not be submitted to the awarding body until the invoice has been paid. </w:t>
      </w:r>
    </w:p>
    <w:bookmarkStart w:id="0" w:name="_GoBack"/>
    <w:bookmarkEnd w:id="0"/>
    <w:p w:rsidR="00447599" w:rsidRPr="00327B6B" w:rsidRDefault="006E5751" w:rsidP="00447599">
      <w:pPr>
        <w:tabs>
          <w:tab w:val="left" w:pos="709"/>
        </w:tabs>
        <w:spacing w:after="120" w:line="288" w:lineRule="auto"/>
        <w:rPr>
          <w:rFonts w:ascii="Rockwell" w:eastAsia="Times New Roman" w:hAnsi="Rockwell" w:cs="Times New Roman"/>
          <w:b/>
          <w:sz w:val="18"/>
          <w:szCs w:val="18"/>
        </w:rPr>
      </w:pPr>
      <w:r>
        <w:rPr>
          <w:rFonts w:ascii="Rockwell" w:hAnsi="Rockwell"/>
          <w:noProof/>
        </w:rPr>
        <mc:AlternateContent>
          <mc:Choice Requires="wps">
            <w:drawing>
              <wp:anchor distT="0" distB="0" distL="114300" distR="114300" simplePos="0" relativeHeight="251662336" behindDoc="0" locked="0" layoutInCell="1" allowOverlap="1">
                <wp:simplePos x="0" y="0"/>
                <wp:positionH relativeFrom="column">
                  <wp:posOffset>-94615</wp:posOffset>
                </wp:positionH>
                <wp:positionV relativeFrom="paragraph">
                  <wp:posOffset>151130</wp:posOffset>
                </wp:positionV>
                <wp:extent cx="6762750" cy="635"/>
                <wp:effectExtent l="0" t="0" r="19050" b="374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635"/>
                        </a:xfrm>
                        <a:prstGeom prst="straightConnector1">
                          <a:avLst/>
                        </a:prstGeom>
                        <a:noFill/>
                        <a:ln w="12700">
                          <a:solidFill>
                            <a:srgbClr val="6666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577BCCA" id="_x0000_t32" coordsize="21600,21600" o:spt="32" o:oned="t" path="m,l21600,21600e" filled="f">
                <v:path arrowok="t" fillok="f" o:connecttype="none"/>
                <o:lock v:ext="edit" shapetype="t"/>
              </v:shapetype>
              <v:shape id="AutoShape 7" o:spid="_x0000_s1026" type="#_x0000_t32" style="position:absolute;margin-left:-7.45pt;margin-top:11.9pt;width:53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" strokecolor="#666" strokeweight="1pt">
                <v:shadow color="#7f7f7f [1601]" opacity=".5" offset="1pt"/>
              </v:shape>
            </w:pict>
          </mc:Fallback>
        </mc:AlternateContent>
      </w:r>
    </w:p>
    <w:p w:rsidR="00327B6B" w:rsidRPr="000A3EF7" w:rsidRDefault="00447599" w:rsidP="00327B6B">
      <w:pPr>
        <w:tabs>
          <w:tab w:val="left" w:pos="709"/>
        </w:tabs>
        <w:spacing w:after="120" w:line="288" w:lineRule="auto"/>
        <w:rPr>
          <w:rFonts w:ascii="Rockwell Condensed" w:hAnsi="Rockwell Condensed" w:cs="Arial"/>
          <w:b/>
          <w:sz w:val="20"/>
        </w:rPr>
      </w:pPr>
      <w:r w:rsidRPr="000A3EF7">
        <w:rPr>
          <w:rFonts w:ascii="Rockwell Condensed" w:hAnsi="Rockwell Condensed" w:cs="Arial"/>
          <w:b/>
          <w:sz w:val="20"/>
        </w:rPr>
        <w:t>Points to note</w:t>
      </w:r>
    </w:p>
    <w:p w:rsidR="00327B6B"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 xml:space="preserve">In addition to the awarding body exam entry fees, the centre charges an administration fee of </w:t>
      </w:r>
      <w:r w:rsidR="00F0105C">
        <w:rPr>
          <w:rFonts w:ascii="Rockwell" w:hAnsi="Rockwell" w:cs="Arial"/>
          <w:sz w:val="20"/>
          <w:szCs w:val="20"/>
        </w:rPr>
        <w:t>£5</w:t>
      </w:r>
      <w:r w:rsidR="006E5751">
        <w:rPr>
          <w:rFonts w:ascii="Rockwell" w:hAnsi="Rockwell" w:cs="Arial"/>
          <w:sz w:val="20"/>
          <w:szCs w:val="20"/>
        </w:rPr>
        <w:t>0.00</w:t>
      </w:r>
      <w:r w:rsidRPr="0015540D">
        <w:rPr>
          <w:rFonts w:ascii="Rockwell" w:hAnsi="Rockwell" w:cs="Arial"/>
          <w:sz w:val="20"/>
          <w:szCs w:val="20"/>
        </w:rPr>
        <w:t xml:space="preserve"> </w:t>
      </w:r>
      <w:r w:rsidR="006E5751">
        <w:rPr>
          <w:rFonts w:ascii="Rockwell" w:hAnsi="Rockwell" w:cs="Arial"/>
          <w:sz w:val="20"/>
          <w:szCs w:val="20"/>
        </w:rPr>
        <w:t xml:space="preserve">per exam to be sat, </w:t>
      </w:r>
      <w:r w:rsidRPr="0015540D">
        <w:rPr>
          <w:rFonts w:ascii="Rockwell" w:hAnsi="Rockwell" w:cs="Arial"/>
          <w:sz w:val="20"/>
          <w:szCs w:val="20"/>
        </w:rPr>
        <w:t>for providi</w:t>
      </w:r>
      <w:r w:rsidR="006E5751">
        <w:rPr>
          <w:rFonts w:ascii="Rockwell" w:hAnsi="Rockwell" w:cs="Arial"/>
          <w:sz w:val="20"/>
          <w:szCs w:val="20"/>
        </w:rPr>
        <w:t>ng a private candidate service</w:t>
      </w:r>
    </w:p>
    <w:p w:rsidR="00327B6B"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You are responsible for ensuring the exams office receives all your entry/entries information on time</w:t>
      </w:r>
    </w:p>
    <w:p w:rsidR="00327B6B"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Should your exam entry/entries and use of the centre’s exam accommodation incur additional or other fees, including extra invigilation costs, these will be charged at a later date once the examination timetable is finalised; these additional fees, where incurred, must be paid at least one week before the examination is due to take place</w:t>
      </w:r>
    </w:p>
    <w:p w:rsidR="00327B6B"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This centre reserves the right to withdraw your entry/entries if any amount remains outstanding</w:t>
      </w:r>
    </w:p>
    <w:p w:rsidR="00327B6B"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The centre cannot accept responsibility for any amendment fees that become due if you fail to give sufficient notice to make any necessary changes to your entry/entries information</w:t>
      </w:r>
    </w:p>
    <w:p w:rsidR="00447599" w:rsidRPr="0015540D" w:rsidRDefault="00447599" w:rsidP="00327B6B">
      <w:pPr>
        <w:pStyle w:val="ListParagraph"/>
        <w:numPr>
          <w:ilvl w:val="0"/>
          <w:numId w:val="10"/>
        </w:numPr>
        <w:tabs>
          <w:tab w:val="left" w:pos="709"/>
        </w:tabs>
        <w:spacing w:after="120" w:line="288" w:lineRule="auto"/>
        <w:rPr>
          <w:rFonts w:ascii="Rockwell" w:hAnsi="Rockwell" w:cs="Arial"/>
          <w:sz w:val="20"/>
          <w:szCs w:val="20"/>
        </w:rPr>
      </w:pPr>
      <w:r w:rsidRPr="0015540D">
        <w:rPr>
          <w:rFonts w:ascii="Rockwell" w:hAnsi="Rockwell" w:cs="Arial"/>
          <w:sz w:val="20"/>
          <w:szCs w:val="20"/>
        </w:rPr>
        <w:t>Should you decide to withdraw your entry/entries then you will only be entitled to any refund amount that is issued by the awarding body concerned. Refunds will only be made by awarding bodies for a limited time after the entry deadline has passed and this varies dependent on the awarding body</w:t>
      </w:r>
    </w:p>
    <w:p w:rsidR="00A43243" w:rsidRDefault="00A43243">
      <w:pPr>
        <w:rPr>
          <w:rFonts w:ascii="Rockwell" w:eastAsia="Times New Roman" w:hAnsi="Rockwell" w:cs="Times New Roman"/>
          <w:b/>
          <w:color w:val="FF3300"/>
          <w:sz w:val="24"/>
          <w:szCs w:val="24"/>
        </w:rPr>
      </w:pPr>
      <w:r>
        <w:rPr>
          <w:rFonts w:ascii="Rockwell" w:hAnsi="Rockwell"/>
        </w:rPr>
        <w:br w:type="page"/>
      </w:r>
    </w:p>
    <w:p w:rsidR="009E752B" w:rsidRDefault="009E752B" w:rsidP="00C70013">
      <w:pPr>
        <w:pStyle w:val="Headinglevel1"/>
        <w:spacing w:before="120" w:after="120"/>
        <w:rPr>
          <w:rFonts w:ascii="Rockwell" w:hAnsi="Rockwell"/>
        </w:rPr>
      </w:pPr>
    </w:p>
    <w:p w:rsidR="00447599" w:rsidRPr="00C70013" w:rsidRDefault="00447599" w:rsidP="00C70013">
      <w:pPr>
        <w:pStyle w:val="Headinglevel1"/>
        <w:spacing w:before="120" w:after="120"/>
        <w:rPr>
          <w:rFonts w:ascii="Rockwell" w:hAnsi="Rockwell"/>
          <w:b w:val="0"/>
          <w:color w:val="auto"/>
          <w:sz w:val="22"/>
          <w:szCs w:val="22"/>
        </w:rPr>
      </w:pPr>
      <w:r w:rsidRPr="00327B6B">
        <w:rPr>
          <w:rFonts w:ascii="Rockwell" w:hAnsi="Rockwell"/>
        </w:rPr>
        <w:t>Preliminary entry form</w:t>
      </w:r>
      <w:r w:rsidRPr="00327B6B">
        <w:rPr>
          <w:rFonts w:ascii="Rockwell" w:hAnsi="Rockwell" w:cs="Arial"/>
        </w:rPr>
        <w:tab/>
      </w:r>
      <w:r w:rsidR="00C70013" w:rsidRPr="00375199">
        <w:rPr>
          <w:rFonts w:ascii="Rockwell" w:hAnsi="Rockwell"/>
          <w:b w:val="0"/>
          <w:color w:val="auto"/>
          <w:sz w:val="22"/>
          <w:szCs w:val="22"/>
        </w:rPr>
        <w:t>Please complete the white boxes below in BLOCK CAPITALS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1601"/>
        <w:gridCol w:w="832"/>
        <w:gridCol w:w="284"/>
        <w:gridCol w:w="935"/>
        <w:gridCol w:w="1587"/>
        <w:gridCol w:w="1453"/>
        <w:gridCol w:w="3764"/>
      </w:tblGrid>
      <w:tr w:rsidR="00447599" w:rsidRPr="00327B6B" w:rsidTr="00327B6B">
        <w:trPr>
          <w:cantSplit/>
          <w:trHeight w:val="314"/>
          <w:tblHeader/>
        </w:trPr>
        <w:tc>
          <w:tcPr>
            <w:tcW w:w="5000" w:type="pct"/>
            <w:gridSpan w:val="7"/>
            <w:shd w:val="clear" w:color="auto" w:fill="003399"/>
            <w:vAlign w:val="center"/>
          </w:tcPr>
          <w:p w:rsidR="00447599" w:rsidRPr="00327B6B" w:rsidRDefault="00447599" w:rsidP="00524D88">
            <w:pPr>
              <w:spacing w:before="60" w:after="60" w:line="288" w:lineRule="auto"/>
              <w:rPr>
                <w:rFonts w:ascii="Rockwell" w:eastAsia="Times New Roman" w:hAnsi="Rockwell" w:cs="Times New Roman"/>
                <w:b/>
                <w:color w:val="FFFFFF" w:themeColor="background1"/>
                <w:sz w:val="20"/>
                <w:szCs w:val="20"/>
              </w:rPr>
            </w:pPr>
            <w:r w:rsidRPr="00327B6B">
              <w:rPr>
                <w:rFonts w:ascii="Rockwell" w:eastAsia="Times New Roman" w:hAnsi="Rockwell" w:cs="Times New Roman"/>
                <w:b/>
                <w:color w:val="FFFFFF" w:themeColor="background1"/>
                <w:sz w:val="20"/>
                <w:szCs w:val="20"/>
              </w:rPr>
              <w:t>Section 1 PERSONAL DETAILS</w:t>
            </w:r>
          </w:p>
        </w:tc>
      </w:tr>
      <w:tr w:rsidR="008F1760" w:rsidRPr="00327B6B" w:rsidTr="000A3EF7">
        <w:trPr>
          <w:cantSplit/>
          <w:trHeight w:val="323"/>
          <w:tblHeader/>
        </w:trPr>
        <w:tc>
          <w:tcPr>
            <w:tcW w:w="1746" w:type="pct"/>
            <w:gridSpan w:val="4"/>
            <w:shd w:val="clear" w:color="auto" w:fill="FDE9D9" w:themeFill="accent6" w:themeFillTint="33"/>
            <w:vAlign w:val="center"/>
          </w:tcPr>
          <w:p w:rsidR="008F1760" w:rsidRPr="00327B6B" w:rsidRDefault="008F1760" w:rsidP="00E82F7D">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Surname</w:t>
            </w:r>
          </w:p>
        </w:tc>
        <w:tc>
          <w:tcPr>
            <w:tcW w:w="1454" w:type="pct"/>
            <w:gridSpan w:val="2"/>
            <w:shd w:val="clear" w:color="auto" w:fill="FDE9D9" w:themeFill="accent6" w:themeFillTint="33"/>
            <w:vAlign w:val="center"/>
          </w:tcPr>
          <w:p w:rsidR="008F1760" w:rsidRPr="00327B6B" w:rsidRDefault="008F1760" w:rsidP="00E82F7D">
            <w:pPr>
              <w:spacing w:before="60" w:after="60"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20"/>
                <w:szCs w:val="20"/>
              </w:rPr>
              <w:t>First name</w:t>
            </w:r>
          </w:p>
        </w:tc>
        <w:tc>
          <w:tcPr>
            <w:tcW w:w="1800" w:type="pct"/>
            <w:shd w:val="clear" w:color="auto" w:fill="FDE9D9" w:themeFill="accent6" w:themeFillTint="33"/>
            <w:vAlign w:val="center"/>
          </w:tcPr>
          <w:p w:rsidR="008F1760" w:rsidRPr="00327B6B" w:rsidRDefault="008F1760" w:rsidP="00E82F7D">
            <w:pPr>
              <w:spacing w:before="60" w:after="60" w:line="240" w:lineRule="auto"/>
              <w:rPr>
                <w:rFonts w:ascii="Rockwell" w:eastAsia="Times New Roman" w:hAnsi="Rockwell" w:cs="Times New Roman"/>
                <w:sz w:val="20"/>
                <w:szCs w:val="20"/>
              </w:rPr>
            </w:pPr>
            <w:r>
              <w:rPr>
                <w:rFonts w:ascii="Rockwell" w:eastAsia="Times New Roman" w:hAnsi="Rockwell" w:cs="Times New Roman"/>
                <w:color w:val="FF3300"/>
                <w:sz w:val="20"/>
                <w:szCs w:val="20"/>
              </w:rPr>
              <w:t>Middle name(s)</w:t>
            </w:r>
          </w:p>
        </w:tc>
      </w:tr>
      <w:tr w:rsidR="008F1760" w:rsidRPr="00327B6B" w:rsidTr="000A3EF7">
        <w:trPr>
          <w:cantSplit/>
          <w:trHeight w:val="322"/>
          <w:tblHeader/>
        </w:trPr>
        <w:tc>
          <w:tcPr>
            <w:tcW w:w="1746" w:type="pct"/>
            <w:gridSpan w:val="4"/>
            <w:shd w:val="clear" w:color="auto" w:fill="auto"/>
            <w:vAlign w:val="center"/>
          </w:tcPr>
          <w:p w:rsidR="008F1760" w:rsidRPr="00327B6B" w:rsidRDefault="008F1760" w:rsidP="00E82F7D">
            <w:pPr>
              <w:spacing w:before="120" w:after="120" w:line="240" w:lineRule="auto"/>
              <w:rPr>
                <w:rFonts w:ascii="Rockwell" w:eastAsia="Times New Roman" w:hAnsi="Rockwell" w:cs="Times New Roman"/>
                <w:color w:val="FF3300"/>
                <w:sz w:val="20"/>
                <w:szCs w:val="20"/>
              </w:rPr>
            </w:pPr>
          </w:p>
        </w:tc>
        <w:tc>
          <w:tcPr>
            <w:tcW w:w="1454" w:type="pct"/>
            <w:gridSpan w:val="2"/>
            <w:shd w:val="clear" w:color="auto" w:fill="auto"/>
            <w:vAlign w:val="center"/>
          </w:tcPr>
          <w:p w:rsidR="008F1760" w:rsidRPr="00327B6B" w:rsidRDefault="008F1760" w:rsidP="00E82F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8F1760" w:rsidRPr="00327B6B" w:rsidRDefault="008F1760" w:rsidP="00E82F7D">
            <w:pPr>
              <w:spacing w:before="120" w:after="120" w:line="240" w:lineRule="auto"/>
              <w:rPr>
                <w:rFonts w:ascii="Rockwell" w:eastAsia="Times New Roman" w:hAnsi="Rockwell" w:cs="Times New Roman"/>
                <w:sz w:val="20"/>
                <w:szCs w:val="20"/>
              </w:rPr>
            </w:pPr>
          </w:p>
        </w:tc>
      </w:tr>
      <w:tr w:rsidR="000A3EF7" w:rsidRPr="00327B6B" w:rsidTr="000A3EF7">
        <w:trPr>
          <w:cantSplit/>
          <w:trHeight w:val="323"/>
          <w:tblHeader/>
        </w:trPr>
        <w:tc>
          <w:tcPr>
            <w:tcW w:w="765" w:type="pct"/>
            <w:shd w:val="clear" w:color="auto" w:fill="FDE9D9" w:themeFill="accent6" w:themeFillTint="33"/>
            <w:vAlign w:val="center"/>
          </w:tcPr>
          <w:p w:rsidR="00E82F7D" w:rsidRPr="00E82F7D" w:rsidRDefault="00E82F7D" w:rsidP="00E82F7D">
            <w:pPr>
              <w:spacing w:before="60" w:after="60" w:line="240" w:lineRule="auto"/>
              <w:rPr>
                <w:rFonts w:ascii="Rockwell" w:eastAsia="Times New Roman" w:hAnsi="Rockwell" w:cs="Times New Roman"/>
                <w:color w:val="FF3300"/>
                <w:sz w:val="18"/>
                <w:szCs w:val="18"/>
              </w:rPr>
            </w:pPr>
            <w:r w:rsidRPr="00E82F7D">
              <w:rPr>
                <w:rFonts w:ascii="Rockwell" w:eastAsia="Times New Roman" w:hAnsi="Rockwell" w:cs="Times New Roman"/>
                <w:color w:val="FF3300"/>
                <w:sz w:val="20"/>
                <w:szCs w:val="20"/>
              </w:rPr>
              <w:t>Title</w:t>
            </w:r>
          </w:p>
        </w:tc>
        <w:tc>
          <w:tcPr>
            <w:tcW w:w="981" w:type="pct"/>
            <w:gridSpan w:val="3"/>
            <w:shd w:val="clear" w:color="auto" w:fill="FDE9D9" w:themeFill="accent6" w:themeFillTint="33"/>
            <w:vAlign w:val="center"/>
          </w:tcPr>
          <w:p w:rsidR="00E82F7D" w:rsidRPr="00E82F7D" w:rsidRDefault="00E82F7D" w:rsidP="00E82F7D">
            <w:pPr>
              <w:spacing w:before="60" w:after="60" w:line="240" w:lineRule="auto"/>
              <w:rPr>
                <w:rFonts w:ascii="Rockwell" w:eastAsia="Times New Roman" w:hAnsi="Rockwell" w:cs="Times New Roman"/>
                <w:color w:val="FF3300"/>
                <w:sz w:val="18"/>
                <w:szCs w:val="18"/>
              </w:rPr>
            </w:pPr>
            <w:r w:rsidRPr="00E82F7D">
              <w:rPr>
                <w:rFonts w:ascii="Rockwell" w:eastAsia="Times New Roman" w:hAnsi="Rockwell" w:cs="Times New Roman"/>
                <w:color w:val="FF3300"/>
                <w:sz w:val="18"/>
                <w:szCs w:val="18"/>
              </w:rPr>
              <w:t>Gender</w:t>
            </w:r>
          </w:p>
        </w:tc>
        <w:tc>
          <w:tcPr>
            <w:tcW w:w="1454" w:type="pct"/>
            <w:gridSpan w:val="2"/>
            <w:shd w:val="clear" w:color="auto" w:fill="FDE9D9" w:themeFill="accent6" w:themeFillTint="33"/>
            <w:vAlign w:val="center"/>
          </w:tcPr>
          <w:p w:rsidR="00E82F7D" w:rsidRPr="00327B6B" w:rsidRDefault="00E82F7D" w:rsidP="00E82F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Date of Birth</w:t>
            </w:r>
          </w:p>
        </w:tc>
        <w:tc>
          <w:tcPr>
            <w:tcW w:w="1800" w:type="pct"/>
            <w:shd w:val="clear" w:color="auto" w:fill="FDE9D9" w:themeFill="accent6" w:themeFillTint="33"/>
            <w:vAlign w:val="center"/>
          </w:tcPr>
          <w:p w:rsidR="00E82F7D" w:rsidRPr="00327B6B" w:rsidRDefault="00E82F7D" w:rsidP="00E82F7D">
            <w:pPr>
              <w:spacing w:before="60" w:after="60" w:line="240" w:lineRule="auto"/>
              <w:rPr>
                <w:rFonts w:ascii="Rockwell" w:eastAsia="Times New Roman" w:hAnsi="Rockwell" w:cs="Times New Roman"/>
                <w:sz w:val="20"/>
                <w:szCs w:val="20"/>
              </w:rPr>
            </w:pPr>
            <w:r w:rsidRPr="00327B6B">
              <w:rPr>
                <w:rFonts w:ascii="Rockwell" w:eastAsia="Times New Roman" w:hAnsi="Rockwell" w:cs="Times New Roman"/>
                <w:color w:val="FF3300"/>
                <w:sz w:val="20"/>
                <w:szCs w:val="20"/>
              </w:rPr>
              <w:t>Email address</w:t>
            </w:r>
          </w:p>
        </w:tc>
      </w:tr>
      <w:tr w:rsidR="000A3EF7" w:rsidRPr="00327B6B" w:rsidTr="000A3EF7">
        <w:trPr>
          <w:cantSplit/>
          <w:trHeight w:val="322"/>
          <w:tblHeader/>
        </w:trPr>
        <w:tc>
          <w:tcPr>
            <w:tcW w:w="765" w:type="pct"/>
            <w:shd w:val="clear" w:color="auto" w:fill="auto"/>
            <w:vAlign w:val="center"/>
          </w:tcPr>
          <w:p w:rsidR="00E82F7D" w:rsidRPr="00327B6B" w:rsidRDefault="00E82F7D" w:rsidP="00E82F7D">
            <w:pPr>
              <w:spacing w:before="120" w:after="120" w:line="240" w:lineRule="auto"/>
              <w:rPr>
                <w:rFonts w:ascii="Rockwell" w:eastAsia="Times New Roman" w:hAnsi="Rockwell" w:cs="Times New Roman"/>
                <w:color w:val="FF3300"/>
                <w:sz w:val="20"/>
                <w:szCs w:val="20"/>
              </w:rPr>
            </w:pPr>
          </w:p>
        </w:tc>
        <w:tc>
          <w:tcPr>
            <w:tcW w:w="981" w:type="pct"/>
            <w:gridSpan w:val="3"/>
            <w:shd w:val="clear" w:color="auto" w:fill="auto"/>
            <w:vAlign w:val="center"/>
          </w:tcPr>
          <w:p w:rsidR="00E82F7D" w:rsidRPr="00327B6B" w:rsidRDefault="00E82F7D" w:rsidP="00E82F7D">
            <w:pPr>
              <w:spacing w:before="120" w:after="120" w:line="240" w:lineRule="auto"/>
              <w:rPr>
                <w:rFonts w:ascii="Rockwell" w:eastAsia="Times New Roman" w:hAnsi="Rockwell" w:cs="Times New Roman"/>
                <w:color w:val="FF3300"/>
                <w:sz w:val="20"/>
                <w:szCs w:val="20"/>
              </w:rPr>
            </w:pPr>
          </w:p>
        </w:tc>
        <w:tc>
          <w:tcPr>
            <w:tcW w:w="1454" w:type="pct"/>
            <w:gridSpan w:val="2"/>
            <w:shd w:val="clear" w:color="auto" w:fill="auto"/>
            <w:vAlign w:val="center"/>
          </w:tcPr>
          <w:p w:rsidR="00E82F7D" w:rsidRPr="00327B6B" w:rsidRDefault="00E82F7D" w:rsidP="00E82F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E82F7D" w:rsidRPr="00327B6B" w:rsidRDefault="00E82F7D" w:rsidP="00E82F7D">
            <w:pPr>
              <w:spacing w:before="120" w:after="120" w:line="240" w:lineRule="auto"/>
              <w:rPr>
                <w:rFonts w:ascii="Rockwell" w:eastAsia="Times New Roman" w:hAnsi="Rockwell" w:cs="Times New Roman"/>
                <w:sz w:val="20"/>
                <w:szCs w:val="20"/>
              </w:rPr>
            </w:pPr>
          </w:p>
        </w:tc>
      </w:tr>
      <w:tr w:rsidR="008F1760" w:rsidRPr="00327B6B" w:rsidTr="000A3EF7">
        <w:trPr>
          <w:trHeight w:val="539"/>
          <w:tblHeader/>
        </w:trPr>
        <w:tc>
          <w:tcPr>
            <w:tcW w:w="1746" w:type="pct"/>
            <w:gridSpan w:val="4"/>
            <w:shd w:val="clear" w:color="auto" w:fill="FDE9D9" w:themeFill="accent6" w:themeFillTint="33"/>
            <w:vAlign w:val="center"/>
          </w:tcPr>
          <w:p w:rsidR="008F1760" w:rsidRPr="008F1760" w:rsidRDefault="008F1760" w:rsidP="00E82F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Address</w:t>
            </w:r>
            <w:r>
              <w:rPr>
                <w:rFonts w:ascii="Rockwell" w:eastAsia="Times New Roman" w:hAnsi="Rockwell" w:cs="Times New Roman"/>
                <w:color w:val="FF3300"/>
                <w:sz w:val="20"/>
                <w:szCs w:val="20"/>
              </w:rPr>
              <w:t xml:space="preserve"> </w:t>
            </w:r>
            <w:r w:rsidR="00E82F7D">
              <w:rPr>
                <w:rFonts w:ascii="Rockwell" w:eastAsia="Times New Roman" w:hAnsi="Rockwell" w:cs="Times New Roman"/>
                <w:color w:val="FF3300"/>
                <w:sz w:val="20"/>
                <w:szCs w:val="20"/>
              </w:rPr>
              <w:t>(</w:t>
            </w:r>
            <w:r w:rsidRPr="00327B6B">
              <w:rPr>
                <w:rFonts w:ascii="Rockwell" w:eastAsia="Times New Roman" w:hAnsi="Rockwell" w:cs="Times New Roman"/>
                <w:color w:val="FF3300"/>
                <w:sz w:val="18"/>
                <w:szCs w:val="18"/>
              </w:rPr>
              <w:t>including postcode</w:t>
            </w:r>
            <w:r w:rsidR="00E82F7D">
              <w:rPr>
                <w:rFonts w:ascii="Rockwell" w:eastAsia="Times New Roman" w:hAnsi="Rockwell" w:cs="Times New Roman"/>
                <w:color w:val="FF3300"/>
                <w:sz w:val="18"/>
                <w:szCs w:val="18"/>
              </w:rPr>
              <w:t>)</w:t>
            </w:r>
          </w:p>
        </w:tc>
        <w:tc>
          <w:tcPr>
            <w:tcW w:w="759" w:type="pct"/>
            <w:shd w:val="clear" w:color="auto" w:fill="FDE9D9" w:themeFill="accent6" w:themeFillTint="33"/>
            <w:vAlign w:val="center"/>
          </w:tcPr>
          <w:p w:rsidR="008F1760" w:rsidRPr="00327B6B" w:rsidRDefault="00E82F7D" w:rsidP="00E82F7D">
            <w:pPr>
              <w:spacing w:before="60" w:after="60" w:line="240" w:lineRule="auto"/>
              <w:rPr>
                <w:rFonts w:ascii="Rockwell" w:eastAsia="Times New Roman" w:hAnsi="Rockwell" w:cs="Times New Roman"/>
                <w:color w:val="FF3300"/>
                <w:sz w:val="20"/>
                <w:szCs w:val="20"/>
              </w:rPr>
            </w:pPr>
            <w:r>
              <w:rPr>
                <w:rFonts w:ascii="Rockwell" w:eastAsia="Times New Roman" w:hAnsi="Rockwell" w:cs="Times New Roman"/>
                <w:color w:val="FF3300"/>
                <w:sz w:val="20"/>
                <w:szCs w:val="20"/>
              </w:rPr>
              <w:t>Mobile number</w:t>
            </w:r>
            <w:r w:rsidR="008F1760" w:rsidRPr="00327B6B">
              <w:rPr>
                <w:rFonts w:ascii="Rockwell" w:eastAsia="Times New Roman" w:hAnsi="Rockwell" w:cs="Times New Roman"/>
                <w:color w:val="FF3300"/>
                <w:sz w:val="20"/>
                <w:szCs w:val="20"/>
              </w:rPr>
              <w:t xml:space="preserve"> </w:t>
            </w:r>
          </w:p>
        </w:tc>
        <w:tc>
          <w:tcPr>
            <w:tcW w:w="695" w:type="pct"/>
            <w:tcBorders>
              <w:right w:val="single" w:sz="12" w:space="0" w:color="auto"/>
            </w:tcBorders>
            <w:shd w:val="clear" w:color="auto" w:fill="FDE9D9" w:themeFill="accent6" w:themeFillTint="33"/>
            <w:vAlign w:val="center"/>
          </w:tcPr>
          <w:p w:rsidR="008F1760" w:rsidRPr="00327B6B" w:rsidRDefault="00E82F7D" w:rsidP="00E82F7D">
            <w:pPr>
              <w:spacing w:before="60" w:after="60" w:line="240" w:lineRule="auto"/>
              <w:rPr>
                <w:rFonts w:ascii="Rockwell" w:eastAsia="Times New Roman" w:hAnsi="Rockwell" w:cs="Times New Roman"/>
                <w:i/>
                <w:sz w:val="18"/>
                <w:szCs w:val="18"/>
              </w:rPr>
            </w:pPr>
            <w:r>
              <w:rPr>
                <w:rFonts w:ascii="Rockwell" w:eastAsia="Times New Roman" w:hAnsi="Rockwell" w:cs="Times New Roman"/>
                <w:color w:val="FF3300"/>
                <w:sz w:val="20"/>
                <w:szCs w:val="20"/>
              </w:rPr>
              <w:t>Home</w:t>
            </w:r>
            <w:r w:rsidRPr="00327B6B">
              <w:rPr>
                <w:rFonts w:ascii="Rockwell" w:eastAsia="Times New Roman" w:hAnsi="Rockwell" w:cs="Times New Roman"/>
                <w:color w:val="FF3300"/>
                <w:sz w:val="20"/>
                <w:szCs w:val="20"/>
              </w:rPr>
              <w:t xml:space="preserve"> number</w:t>
            </w:r>
          </w:p>
        </w:tc>
        <w:tc>
          <w:tcPr>
            <w:tcW w:w="1800" w:type="pct"/>
            <w:tcBorders>
              <w:top w:val="single" w:sz="12" w:space="0" w:color="auto"/>
              <w:left w:val="single" w:sz="12" w:space="0" w:color="auto"/>
              <w:bottom w:val="single" w:sz="12" w:space="0" w:color="auto"/>
              <w:right w:val="single" w:sz="12" w:space="0" w:color="auto"/>
            </w:tcBorders>
            <w:shd w:val="clear" w:color="auto" w:fill="FDE9D9" w:themeFill="accent6" w:themeFillTint="33"/>
            <w:vAlign w:val="center"/>
          </w:tcPr>
          <w:p w:rsidR="008F1760" w:rsidRPr="00327B6B" w:rsidRDefault="008F1760" w:rsidP="00E82F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Enter any previous known exam numbers below</w:t>
            </w:r>
          </w:p>
        </w:tc>
      </w:tr>
      <w:tr w:rsidR="00E82F7D" w:rsidRPr="00327B6B" w:rsidTr="000A3EF7">
        <w:trPr>
          <w:trHeight w:val="513"/>
          <w:tblHeader/>
        </w:trPr>
        <w:tc>
          <w:tcPr>
            <w:tcW w:w="1746" w:type="pct"/>
            <w:gridSpan w:val="4"/>
            <w:vMerge w:val="restart"/>
            <w:shd w:val="clear" w:color="auto" w:fill="auto"/>
            <w:vAlign w:val="center"/>
          </w:tcPr>
          <w:p w:rsidR="00E82F7D" w:rsidRPr="00327B6B" w:rsidRDefault="00E82F7D" w:rsidP="00E82F7D">
            <w:pPr>
              <w:spacing w:before="60" w:after="60" w:line="240" w:lineRule="auto"/>
              <w:rPr>
                <w:rFonts w:ascii="Rockwell" w:eastAsia="Times New Roman" w:hAnsi="Rockwell" w:cs="Times New Roman"/>
                <w:i/>
                <w:color w:val="BFBFBF" w:themeColor="background1" w:themeShade="BF"/>
                <w:sz w:val="20"/>
                <w:szCs w:val="20"/>
              </w:rPr>
            </w:pPr>
          </w:p>
        </w:tc>
        <w:tc>
          <w:tcPr>
            <w:tcW w:w="759" w:type="pct"/>
            <w:vMerge w:val="restart"/>
            <w:shd w:val="clear" w:color="auto" w:fill="auto"/>
            <w:vAlign w:val="center"/>
          </w:tcPr>
          <w:p w:rsidR="00E82F7D" w:rsidRPr="00327B6B" w:rsidRDefault="00E82F7D" w:rsidP="00E82F7D">
            <w:pPr>
              <w:spacing w:before="60" w:after="60" w:line="240" w:lineRule="auto"/>
              <w:rPr>
                <w:rFonts w:ascii="Rockwell" w:eastAsia="Times New Roman" w:hAnsi="Rockwell" w:cs="Times New Roman"/>
                <w:color w:val="FF3300"/>
                <w:sz w:val="20"/>
                <w:szCs w:val="20"/>
              </w:rPr>
            </w:pPr>
          </w:p>
        </w:tc>
        <w:tc>
          <w:tcPr>
            <w:tcW w:w="695" w:type="pct"/>
            <w:vMerge w:val="restart"/>
            <w:tcBorders>
              <w:right w:val="single" w:sz="12" w:space="0" w:color="auto"/>
            </w:tcBorders>
            <w:shd w:val="clear" w:color="auto" w:fill="auto"/>
            <w:vAlign w:val="center"/>
          </w:tcPr>
          <w:p w:rsidR="00E82F7D" w:rsidRPr="00327B6B" w:rsidRDefault="00E82F7D" w:rsidP="00E82F7D">
            <w:pPr>
              <w:spacing w:before="60" w:after="60" w:line="240" w:lineRule="auto"/>
              <w:rPr>
                <w:rFonts w:ascii="Rockwell" w:eastAsia="Times New Roman" w:hAnsi="Rockwell" w:cs="Times New Roman"/>
                <w:i/>
                <w:color w:val="BFBFBF" w:themeColor="background1" w:themeShade="BF"/>
                <w:sz w:val="20"/>
                <w:szCs w:val="20"/>
              </w:rPr>
            </w:pPr>
          </w:p>
        </w:tc>
        <w:tc>
          <w:tcPr>
            <w:tcW w:w="1800" w:type="pct"/>
            <w:tcBorders>
              <w:top w:val="single" w:sz="12" w:space="0" w:color="auto"/>
              <w:left w:val="single" w:sz="12" w:space="0" w:color="auto"/>
              <w:bottom w:val="single" w:sz="12" w:space="0" w:color="auto"/>
              <w:right w:val="single" w:sz="12" w:space="0" w:color="auto"/>
            </w:tcBorders>
            <w:vAlign w:val="center"/>
          </w:tcPr>
          <w:p w:rsidR="00E82F7D" w:rsidRPr="00327B6B" w:rsidRDefault="00E82F7D" w:rsidP="00E82F7D">
            <w:pPr>
              <w:spacing w:before="60" w:after="60" w:line="240" w:lineRule="auto"/>
              <w:rPr>
                <w:rFonts w:ascii="Rockwell" w:eastAsia="Times New Roman" w:hAnsi="Rockwell" w:cs="Times New Roman"/>
                <w:color w:val="FF3300"/>
                <w:sz w:val="18"/>
                <w:szCs w:val="18"/>
              </w:rPr>
            </w:pPr>
            <w:r w:rsidRPr="00327B6B">
              <w:rPr>
                <w:rFonts w:ascii="Rockwell" w:eastAsia="Times New Roman" w:hAnsi="Rockwell" w:cs="Times New Roman"/>
                <w:color w:val="FF3300"/>
                <w:sz w:val="18"/>
                <w:szCs w:val="18"/>
              </w:rPr>
              <w:t>UCI:</w:t>
            </w:r>
          </w:p>
        </w:tc>
      </w:tr>
      <w:tr w:rsidR="00E82F7D" w:rsidRPr="00327B6B" w:rsidTr="000A3EF7">
        <w:trPr>
          <w:trHeight w:val="357"/>
          <w:tblHeader/>
        </w:trPr>
        <w:tc>
          <w:tcPr>
            <w:tcW w:w="1746" w:type="pct"/>
            <w:gridSpan w:val="4"/>
            <w:vMerge/>
            <w:shd w:val="clear" w:color="auto" w:fill="auto"/>
            <w:vAlign w:val="center"/>
          </w:tcPr>
          <w:p w:rsidR="00E82F7D" w:rsidRPr="00327B6B" w:rsidRDefault="00E82F7D" w:rsidP="00E82F7D">
            <w:pPr>
              <w:spacing w:before="60" w:after="60" w:line="240" w:lineRule="auto"/>
              <w:rPr>
                <w:rFonts w:ascii="Rockwell" w:eastAsia="Times New Roman" w:hAnsi="Rockwell" w:cs="Times New Roman"/>
                <w:i/>
                <w:color w:val="BFBFBF" w:themeColor="background1" w:themeShade="BF"/>
                <w:sz w:val="20"/>
                <w:szCs w:val="20"/>
              </w:rPr>
            </w:pPr>
          </w:p>
        </w:tc>
        <w:tc>
          <w:tcPr>
            <w:tcW w:w="759" w:type="pct"/>
            <w:vMerge/>
            <w:shd w:val="clear" w:color="auto" w:fill="FDE9D9" w:themeFill="accent6" w:themeFillTint="33"/>
            <w:vAlign w:val="center"/>
          </w:tcPr>
          <w:p w:rsidR="00E82F7D" w:rsidRPr="00327B6B" w:rsidRDefault="00E82F7D" w:rsidP="00E82F7D">
            <w:pPr>
              <w:spacing w:before="60" w:after="60" w:line="240" w:lineRule="auto"/>
              <w:rPr>
                <w:rFonts w:ascii="Rockwell" w:eastAsia="Times New Roman" w:hAnsi="Rockwell" w:cs="Times New Roman"/>
                <w:color w:val="FF3300"/>
                <w:sz w:val="20"/>
                <w:szCs w:val="20"/>
              </w:rPr>
            </w:pPr>
          </w:p>
        </w:tc>
        <w:tc>
          <w:tcPr>
            <w:tcW w:w="695" w:type="pct"/>
            <w:vMerge/>
            <w:tcBorders>
              <w:right w:val="single" w:sz="12" w:space="0" w:color="auto"/>
            </w:tcBorders>
            <w:shd w:val="clear" w:color="auto" w:fill="auto"/>
            <w:vAlign w:val="center"/>
          </w:tcPr>
          <w:p w:rsidR="00E82F7D" w:rsidRPr="00327B6B" w:rsidRDefault="00E82F7D" w:rsidP="00E82F7D">
            <w:pPr>
              <w:spacing w:before="60" w:after="60" w:line="240" w:lineRule="auto"/>
              <w:rPr>
                <w:rFonts w:ascii="Rockwell" w:eastAsia="Times New Roman" w:hAnsi="Rockwell" w:cs="Times New Roman"/>
                <w:i/>
                <w:color w:val="BFBFBF" w:themeColor="background1" w:themeShade="BF"/>
                <w:sz w:val="20"/>
                <w:szCs w:val="20"/>
              </w:rPr>
            </w:pPr>
          </w:p>
        </w:tc>
        <w:tc>
          <w:tcPr>
            <w:tcW w:w="1800" w:type="pct"/>
            <w:tcBorders>
              <w:top w:val="single" w:sz="12" w:space="0" w:color="auto"/>
              <w:left w:val="single" w:sz="12" w:space="0" w:color="auto"/>
              <w:bottom w:val="single" w:sz="12" w:space="0" w:color="auto"/>
              <w:right w:val="single" w:sz="12" w:space="0" w:color="auto"/>
            </w:tcBorders>
            <w:vAlign w:val="center"/>
          </w:tcPr>
          <w:p w:rsidR="00E82F7D" w:rsidRPr="00327B6B" w:rsidRDefault="00E82F7D" w:rsidP="00E82F7D">
            <w:pPr>
              <w:spacing w:before="60" w:after="60" w:line="240" w:lineRule="auto"/>
              <w:rPr>
                <w:rFonts w:ascii="Rockwell" w:eastAsia="Times New Roman" w:hAnsi="Rockwell" w:cs="Times New Roman"/>
                <w:color w:val="FF3300"/>
                <w:sz w:val="18"/>
                <w:szCs w:val="18"/>
              </w:rPr>
            </w:pPr>
            <w:r w:rsidRPr="00327B6B">
              <w:rPr>
                <w:rFonts w:ascii="Rockwell" w:eastAsia="Times New Roman" w:hAnsi="Rockwell" w:cs="Times New Roman"/>
                <w:color w:val="FF3300"/>
                <w:sz w:val="18"/>
                <w:szCs w:val="18"/>
              </w:rPr>
              <w:t>ULN:</w:t>
            </w:r>
          </w:p>
        </w:tc>
      </w:tr>
      <w:tr w:rsidR="00447599" w:rsidRPr="00327B6B" w:rsidTr="00327B6B">
        <w:trPr>
          <w:cantSplit/>
          <w:trHeight w:val="314"/>
          <w:tblHeader/>
        </w:trPr>
        <w:tc>
          <w:tcPr>
            <w:tcW w:w="5000" w:type="pct"/>
            <w:gridSpan w:val="7"/>
            <w:shd w:val="clear" w:color="auto" w:fill="003399"/>
            <w:vAlign w:val="center"/>
          </w:tcPr>
          <w:p w:rsidR="00447599" w:rsidRPr="00327B6B" w:rsidRDefault="00447599" w:rsidP="00524D88">
            <w:pPr>
              <w:spacing w:before="60" w:after="60" w:line="288" w:lineRule="auto"/>
              <w:rPr>
                <w:rFonts w:ascii="Rockwell" w:eastAsia="Times New Roman" w:hAnsi="Rockwell" w:cs="Times New Roman"/>
                <w:b/>
                <w:color w:val="FFFFFF" w:themeColor="background1"/>
                <w:sz w:val="20"/>
                <w:szCs w:val="20"/>
              </w:rPr>
            </w:pPr>
            <w:r w:rsidRPr="00327B6B">
              <w:rPr>
                <w:rFonts w:ascii="Rockwell" w:eastAsia="Times New Roman" w:hAnsi="Rockwell" w:cs="Times New Roman"/>
                <w:b/>
                <w:color w:val="FFFFFF" w:themeColor="background1"/>
                <w:sz w:val="20"/>
                <w:szCs w:val="20"/>
              </w:rPr>
              <w:t>Section 2 EXAMINATION(S) DETAILS</w:t>
            </w:r>
          </w:p>
        </w:tc>
      </w:tr>
      <w:tr w:rsidR="000C2B70" w:rsidRPr="00327B6B" w:rsidTr="000A3EF7">
        <w:trPr>
          <w:cantSplit/>
          <w:trHeight w:val="323"/>
          <w:tblHeader/>
        </w:trPr>
        <w:tc>
          <w:tcPr>
            <w:tcW w:w="1299" w:type="pct"/>
            <w:gridSpan w:val="3"/>
            <w:shd w:val="clear" w:color="auto" w:fill="FDE9D9" w:themeFill="accent6" w:themeFillTint="33"/>
            <w:vAlign w:val="center"/>
          </w:tcPr>
          <w:p w:rsidR="00E82F7D" w:rsidRPr="00327B6B" w:rsidRDefault="00E82F7D" w:rsidP="00137616">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sidR="000C2B70">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gridSpan w:val="3"/>
            <w:shd w:val="clear" w:color="auto" w:fill="FDE9D9" w:themeFill="accent6" w:themeFillTint="33"/>
            <w:vAlign w:val="center"/>
          </w:tcPr>
          <w:p w:rsidR="00E82F7D" w:rsidRPr="00327B6B" w:rsidRDefault="00E82F7D" w:rsidP="00137616">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E82F7D" w:rsidRPr="00E82F7D" w:rsidRDefault="00E82F7D" w:rsidP="00E82F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0C2B70" w:rsidRPr="00327B6B" w:rsidTr="000A3EF7">
        <w:trPr>
          <w:cantSplit/>
          <w:trHeight w:val="322"/>
          <w:tblHeader/>
        </w:trPr>
        <w:tc>
          <w:tcPr>
            <w:tcW w:w="1299" w:type="pct"/>
            <w:gridSpan w:val="3"/>
            <w:shd w:val="clear" w:color="auto" w:fill="auto"/>
            <w:vAlign w:val="center"/>
          </w:tcPr>
          <w:p w:rsidR="00E82F7D" w:rsidRPr="00327B6B" w:rsidRDefault="00E82F7D" w:rsidP="00137616">
            <w:pPr>
              <w:spacing w:before="120" w:after="120" w:line="240" w:lineRule="auto"/>
              <w:rPr>
                <w:rFonts w:ascii="Rockwell" w:eastAsia="Times New Roman" w:hAnsi="Rockwell" w:cs="Times New Roman"/>
                <w:color w:val="FF3300"/>
                <w:sz w:val="20"/>
                <w:szCs w:val="20"/>
              </w:rPr>
            </w:pPr>
          </w:p>
        </w:tc>
        <w:tc>
          <w:tcPr>
            <w:tcW w:w="1901" w:type="pct"/>
            <w:gridSpan w:val="3"/>
            <w:shd w:val="clear" w:color="auto" w:fill="auto"/>
            <w:vAlign w:val="center"/>
          </w:tcPr>
          <w:p w:rsidR="00E82F7D" w:rsidRPr="00327B6B" w:rsidRDefault="00E82F7D" w:rsidP="00137616">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E82F7D" w:rsidRPr="00327B6B" w:rsidRDefault="00E82F7D" w:rsidP="00137616">
            <w:pPr>
              <w:spacing w:before="120" w:after="120" w:line="240" w:lineRule="auto"/>
              <w:rPr>
                <w:rFonts w:ascii="Rockwell" w:eastAsia="Times New Roman" w:hAnsi="Rockwell" w:cs="Times New Roman"/>
                <w:sz w:val="20"/>
                <w:szCs w:val="20"/>
              </w:rPr>
            </w:pPr>
          </w:p>
        </w:tc>
      </w:tr>
      <w:tr w:rsidR="000C2B70" w:rsidRPr="00327B6B" w:rsidTr="000A3EF7">
        <w:trPr>
          <w:cantSplit/>
          <w:trHeight w:val="323"/>
          <w:tblHeader/>
        </w:trPr>
        <w:tc>
          <w:tcPr>
            <w:tcW w:w="1299" w:type="pct"/>
            <w:gridSpan w:val="3"/>
            <w:shd w:val="clear" w:color="auto" w:fill="FDE9D9" w:themeFill="accent6" w:themeFillTint="33"/>
            <w:vAlign w:val="center"/>
          </w:tcPr>
          <w:p w:rsidR="000C2B70" w:rsidRPr="000C2B70" w:rsidRDefault="000C2B70" w:rsidP="000C2B70">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gridSpan w:val="3"/>
            <w:shd w:val="clear" w:color="auto" w:fill="FDE9D9" w:themeFill="accent6" w:themeFillTint="33"/>
            <w:vAlign w:val="center"/>
          </w:tcPr>
          <w:p w:rsidR="000C2B70" w:rsidRDefault="000C2B70" w:rsidP="000C2B70">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0C2B70" w:rsidRPr="00327B6B" w:rsidRDefault="000C2B70" w:rsidP="006E5751">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0C2B70" w:rsidRPr="00327B6B" w:rsidRDefault="000C2B70" w:rsidP="000C2B70">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0C2B70" w:rsidRPr="00E82F7D" w:rsidRDefault="000C2B70" w:rsidP="006E5751">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0C2B70" w:rsidRPr="00327B6B" w:rsidTr="000A3EF7">
        <w:trPr>
          <w:cantSplit/>
          <w:trHeight w:val="325"/>
          <w:tblHeader/>
        </w:trPr>
        <w:tc>
          <w:tcPr>
            <w:tcW w:w="1299" w:type="pct"/>
            <w:gridSpan w:val="3"/>
            <w:shd w:val="clear" w:color="auto" w:fill="auto"/>
            <w:vAlign w:val="center"/>
          </w:tcPr>
          <w:p w:rsidR="000C2B70" w:rsidRPr="00327B6B" w:rsidRDefault="000C2B70" w:rsidP="000C2B70">
            <w:pPr>
              <w:spacing w:before="120" w:after="0" w:line="240" w:lineRule="auto"/>
              <w:rPr>
                <w:rFonts w:ascii="Rockwell" w:eastAsia="Times New Roman" w:hAnsi="Rockwell" w:cs="Times New Roman"/>
                <w:color w:val="FF3300"/>
                <w:sz w:val="20"/>
                <w:szCs w:val="20"/>
              </w:rPr>
            </w:pPr>
          </w:p>
        </w:tc>
        <w:tc>
          <w:tcPr>
            <w:tcW w:w="1901" w:type="pct"/>
            <w:gridSpan w:val="3"/>
            <w:shd w:val="clear" w:color="auto" w:fill="auto"/>
            <w:vAlign w:val="center"/>
          </w:tcPr>
          <w:p w:rsidR="000C2B70" w:rsidRPr="000C2B70" w:rsidRDefault="000C2B70" w:rsidP="000C2B70">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0C2B70" w:rsidRPr="00327B6B" w:rsidRDefault="000C2B70" w:rsidP="000C2B70">
            <w:pPr>
              <w:spacing w:before="120" w:after="0" w:line="240" w:lineRule="auto"/>
              <w:rPr>
                <w:rFonts w:ascii="Rockwell" w:eastAsia="Times New Roman" w:hAnsi="Rockwell" w:cs="Times New Roman"/>
                <w:sz w:val="20"/>
                <w:szCs w:val="20"/>
              </w:rPr>
            </w:pPr>
          </w:p>
        </w:tc>
      </w:tr>
      <w:tr w:rsidR="00447599" w:rsidRPr="00327B6B" w:rsidTr="00524D88">
        <w:trPr>
          <w:cantSplit/>
          <w:trHeight w:val="281"/>
          <w:tblHeader/>
        </w:trPr>
        <w:tc>
          <w:tcPr>
            <w:tcW w:w="5000" w:type="pct"/>
            <w:gridSpan w:val="7"/>
            <w:shd w:val="clear" w:color="auto" w:fill="003399"/>
            <w:vAlign w:val="center"/>
          </w:tcPr>
          <w:p w:rsidR="00447599" w:rsidRPr="00327B6B" w:rsidRDefault="00447599" w:rsidP="000C2B70">
            <w:pPr>
              <w:spacing w:before="60" w:after="0" w:line="288" w:lineRule="auto"/>
              <w:rPr>
                <w:rFonts w:ascii="Rockwell" w:eastAsia="Times New Roman" w:hAnsi="Rockwell" w:cs="Times New Roman"/>
                <w:b/>
                <w:color w:val="FFFFFF" w:themeColor="background1"/>
                <w:sz w:val="20"/>
                <w:szCs w:val="20"/>
              </w:rPr>
            </w:pPr>
            <w:r w:rsidRPr="00327B6B">
              <w:rPr>
                <w:rFonts w:ascii="Rockwell" w:eastAsia="Times New Roman" w:hAnsi="Rockwell" w:cs="Times New Roman"/>
                <w:b/>
                <w:color w:val="FFFFFF" w:themeColor="background1"/>
                <w:sz w:val="20"/>
                <w:szCs w:val="20"/>
              </w:rPr>
              <w:t xml:space="preserve">Section 3 ACCESS ARRANGEMENTS or other information relevant to your entry </w:t>
            </w:r>
          </w:p>
        </w:tc>
      </w:tr>
      <w:tr w:rsidR="000C2B70" w:rsidRPr="00327B6B" w:rsidTr="000C2B70">
        <w:trPr>
          <w:cantSplit/>
          <w:trHeight w:val="283"/>
          <w:tblHeader/>
        </w:trPr>
        <w:tc>
          <w:tcPr>
            <w:tcW w:w="5000" w:type="pct"/>
            <w:gridSpan w:val="7"/>
            <w:shd w:val="clear" w:color="auto" w:fill="FDE9D9" w:themeFill="accent6" w:themeFillTint="33"/>
          </w:tcPr>
          <w:p w:rsidR="000C2B70" w:rsidRPr="000C2B70" w:rsidRDefault="000C2B70" w:rsidP="000C2B70">
            <w:pPr>
              <w:spacing w:before="60" w:after="60" w:line="240" w:lineRule="auto"/>
              <w:rPr>
                <w:rFonts w:ascii="Rockwell" w:eastAsia="Times New Roman" w:hAnsi="Rockwell" w:cs="Times New Roman"/>
                <w:color w:val="FF3300"/>
                <w:sz w:val="20"/>
                <w:szCs w:val="20"/>
              </w:rPr>
            </w:pPr>
            <w:r w:rsidRPr="008F1760">
              <w:rPr>
                <w:rFonts w:ascii="Rockwell" w:eastAsia="Times New Roman" w:hAnsi="Rockwell" w:cs="Times New Roman"/>
                <w:color w:val="FF3300"/>
                <w:sz w:val="20"/>
                <w:szCs w:val="20"/>
              </w:rPr>
              <w:t xml:space="preserve">Are you eligible for access arrangements in examination(s)? </w:t>
            </w:r>
            <w:r w:rsidRPr="008F1760">
              <w:rPr>
                <w:rFonts w:ascii="Rockwell" w:eastAsia="Times New Roman" w:hAnsi="Rockwell" w:cs="Times New Roman"/>
                <w:i/>
                <w:color w:val="FF3300"/>
                <w:sz w:val="18"/>
                <w:szCs w:val="18"/>
              </w:rPr>
              <w:t>Appropriate evidence must be provided to support this</w:t>
            </w:r>
          </w:p>
        </w:tc>
      </w:tr>
      <w:tr w:rsidR="008E6411" w:rsidRPr="00327B6B" w:rsidTr="008F1760">
        <w:trPr>
          <w:cantSplit/>
          <w:trHeight w:val="505"/>
          <w:tblHeader/>
        </w:trPr>
        <w:tc>
          <w:tcPr>
            <w:tcW w:w="5000" w:type="pct"/>
            <w:gridSpan w:val="7"/>
            <w:shd w:val="clear" w:color="auto" w:fill="auto"/>
            <w:vAlign w:val="center"/>
          </w:tcPr>
          <w:p w:rsidR="008E6411" w:rsidRDefault="000C2B70" w:rsidP="000C2B70">
            <w:pPr>
              <w:spacing w:before="60" w:after="0" w:line="240" w:lineRule="auto"/>
              <w:rPr>
                <w:rFonts w:ascii="Rockwell" w:eastAsia="Times New Roman" w:hAnsi="Rockwell" w:cs="Times New Roman"/>
                <w:sz w:val="20"/>
                <w:szCs w:val="20"/>
              </w:rPr>
            </w:pPr>
            <w:r w:rsidRPr="000A3EF7">
              <w:rPr>
                <w:rFonts w:ascii="Rockwell" w:eastAsia="Times New Roman" w:hAnsi="Rockwell" w:cs="Times New Roman"/>
                <w:b/>
                <w:color w:val="FF3300"/>
                <w:sz w:val="20"/>
                <w:szCs w:val="20"/>
              </w:rPr>
              <w:t>YES / NO</w:t>
            </w:r>
            <w:r w:rsidRPr="00327B6B">
              <w:rPr>
                <w:rFonts w:ascii="Rockwell" w:eastAsia="Times New Roman" w:hAnsi="Rockwell" w:cs="Times New Roman"/>
                <w:color w:val="FF3300"/>
                <w:sz w:val="20"/>
                <w:szCs w:val="20"/>
              </w:rPr>
              <w:t xml:space="preserve"> Circle</w:t>
            </w:r>
            <w:r w:rsidRPr="00327B6B">
              <w:rPr>
                <w:rFonts w:ascii="Rockwell" w:eastAsia="Times New Roman" w:hAnsi="Rockwell" w:cs="Times New Roman"/>
                <w:i/>
                <w:color w:val="FF3300"/>
                <w:sz w:val="18"/>
                <w:szCs w:val="18"/>
              </w:rPr>
              <w:t xml:space="preserve"> your response</w:t>
            </w:r>
            <w:r w:rsidRPr="00327B6B">
              <w:rPr>
                <w:rFonts w:ascii="Rockwell" w:eastAsia="Times New Roman" w:hAnsi="Rockwell" w:cs="Times New Roman"/>
                <w:sz w:val="20"/>
                <w:szCs w:val="20"/>
              </w:rPr>
              <w:t xml:space="preserve"> </w:t>
            </w:r>
            <w:r>
              <w:rPr>
                <w:rFonts w:ascii="Rockwell" w:eastAsia="Times New Roman" w:hAnsi="Rockwell" w:cs="Times New Roman"/>
                <w:sz w:val="20"/>
                <w:szCs w:val="20"/>
              </w:rPr>
              <w:t xml:space="preserve">  </w:t>
            </w:r>
            <w:r w:rsidR="008E6411" w:rsidRPr="00327B6B">
              <w:rPr>
                <w:rFonts w:ascii="Rockwell" w:eastAsia="Times New Roman" w:hAnsi="Rockwell" w:cs="Times New Roman"/>
                <w:sz w:val="20"/>
                <w:szCs w:val="20"/>
              </w:rPr>
              <w:t xml:space="preserve">If </w:t>
            </w:r>
            <w:r w:rsidR="008E6411" w:rsidRPr="00327B6B">
              <w:rPr>
                <w:rFonts w:ascii="Rockwell" w:eastAsia="Times New Roman" w:hAnsi="Rockwell" w:cs="Times New Roman"/>
                <w:b/>
                <w:sz w:val="20"/>
                <w:szCs w:val="20"/>
              </w:rPr>
              <w:t>Yes</w:t>
            </w:r>
            <w:r w:rsidR="000A3EF7">
              <w:rPr>
                <w:rFonts w:ascii="Rockwell" w:eastAsia="Times New Roman" w:hAnsi="Rockwell" w:cs="Times New Roman"/>
                <w:sz w:val="20"/>
                <w:szCs w:val="20"/>
              </w:rPr>
              <w:t xml:space="preserve">, provide </w:t>
            </w:r>
            <w:r w:rsidR="008E6411" w:rsidRPr="00327B6B">
              <w:rPr>
                <w:rFonts w:ascii="Rockwell" w:eastAsia="Times New Roman" w:hAnsi="Rockwell" w:cs="Times New Roman"/>
                <w:sz w:val="20"/>
                <w:szCs w:val="20"/>
              </w:rPr>
              <w:t>details here:</w:t>
            </w:r>
          </w:p>
          <w:p w:rsidR="008F1760" w:rsidRDefault="008F1760" w:rsidP="008E6411">
            <w:pPr>
              <w:spacing w:after="0" w:line="240" w:lineRule="auto"/>
              <w:rPr>
                <w:rFonts w:ascii="Rockwell" w:eastAsia="Times New Roman" w:hAnsi="Rockwell" w:cs="Times New Roman"/>
                <w:sz w:val="20"/>
                <w:szCs w:val="20"/>
              </w:rPr>
            </w:pPr>
          </w:p>
          <w:p w:rsidR="008F1760" w:rsidRDefault="008F1760" w:rsidP="008E6411">
            <w:pPr>
              <w:spacing w:after="0" w:line="240" w:lineRule="auto"/>
              <w:rPr>
                <w:rFonts w:ascii="Rockwell" w:eastAsia="Times New Roman" w:hAnsi="Rockwell" w:cs="Times New Roman"/>
                <w:sz w:val="20"/>
                <w:szCs w:val="20"/>
              </w:rPr>
            </w:pPr>
          </w:p>
          <w:p w:rsidR="008F1760" w:rsidRDefault="008F1760" w:rsidP="008E6411">
            <w:pPr>
              <w:spacing w:after="0" w:line="240" w:lineRule="auto"/>
              <w:rPr>
                <w:rFonts w:ascii="Rockwell" w:eastAsia="Times New Roman" w:hAnsi="Rockwell" w:cs="Times New Roman"/>
                <w:sz w:val="20"/>
                <w:szCs w:val="20"/>
              </w:rPr>
            </w:pPr>
          </w:p>
          <w:p w:rsidR="008F1760" w:rsidRDefault="008F1760" w:rsidP="008E6411">
            <w:pPr>
              <w:spacing w:after="0" w:line="240" w:lineRule="auto"/>
              <w:rPr>
                <w:rFonts w:ascii="Rockwell" w:eastAsia="Times New Roman" w:hAnsi="Rockwell" w:cs="Times New Roman"/>
                <w:sz w:val="20"/>
                <w:szCs w:val="20"/>
              </w:rPr>
            </w:pPr>
          </w:p>
          <w:p w:rsidR="008E6411" w:rsidRPr="008F1760" w:rsidRDefault="008F1760" w:rsidP="008F1760">
            <w:pPr>
              <w:spacing w:after="60" w:line="240" w:lineRule="auto"/>
              <w:rPr>
                <w:rFonts w:ascii="Rockwell" w:eastAsia="Times New Roman" w:hAnsi="Rockwell" w:cs="Times New Roman"/>
                <w:sz w:val="20"/>
                <w:szCs w:val="20"/>
              </w:rPr>
            </w:pPr>
            <w:r w:rsidRPr="008E6411">
              <w:rPr>
                <w:rFonts w:ascii="Rockwell" w:eastAsia="Times New Roman" w:hAnsi="Rockwell" w:cs="Times New Roman"/>
                <w:i/>
                <w:sz w:val="18"/>
                <w:szCs w:val="18"/>
              </w:rPr>
              <w:t xml:space="preserve">This does not guarantee </w:t>
            </w:r>
            <w:r>
              <w:rPr>
                <w:rFonts w:ascii="Rockwell" w:eastAsia="Times New Roman" w:hAnsi="Rockwell" w:cs="Times New Roman"/>
                <w:i/>
                <w:sz w:val="18"/>
                <w:szCs w:val="18"/>
              </w:rPr>
              <w:t xml:space="preserve">access arrangements approval. </w:t>
            </w:r>
            <w:r w:rsidRPr="008E6411">
              <w:rPr>
                <w:rFonts w:ascii="Rockwell" w:eastAsia="Times New Roman" w:hAnsi="Rockwell" w:cs="Times New Roman"/>
                <w:i/>
                <w:sz w:val="18"/>
                <w:szCs w:val="18"/>
              </w:rPr>
              <w:t>Further communication on this will follow in due course.</w:t>
            </w:r>
            <w:r w:rsidRPr="008E6411">
              <w:rPr>
                <w:rFonts w:ascii="Rockwell" w:hAnsi="Rockwell" w:cs="Arial"/>
                <w:i/>
              </w:rPr>
              <w:t xml:space="preserve"> </w:t>
            </w:r>
            <w:r w:rsidRPr="008E6411">
              <w:rPr>
                <w:rFonts w:ascii="Rockwell" w:hAnsi="Rockwell" w:cs="Arial"/>
                <w:i/>
                <w:sz w:val="18"/>
                <w:szCs w:val="18"/>
              </w:rPr>
              <w:t>Consideration will be given to any access arrangements or reasonable adjustments that may need to be put in place. Where appropriate, the centre will lead on the required processes in identifying the need for, requesting and implementing access arrangements.</w:t>
            </w:r>
          </w:p>
        </w:tc>
      </w:tr>
      <w:tr w:rsidR="00524D88" w:rsidRPr="00524D88" w:rsidTr="00524D88">
        <w:trPr>
          <w:cantSplit/>
          <w:trHeight w:val="314"/>
          <w:tblHeader/>
        </w:trPr>
        <w:tc>
          <w:tcPr>
            <w:tcW w:w="5000" w:type="pct"/>
            <w:gridSpan w:val="7"/>
            <w:tcBorders>
              <w:bottom w:val="single" w:sz="2" w:space="0" w:color="auto"/>
            </w:tcBorders>
            <w:shd w:val="clear" w:color="auto" w:fill="003399"/>
            <w:vAlign w:val="center"/>
          </w:tcPr>
          <w:p w:rsidR="00447599" w:rsidRPr="00524D88" w:rsidRDefault="00447599" w:rsidP="00524D88">
            <w:pPr>
              <w:spacing w:before="60" w:after="60" w:line="288" w:lineRule="auto"/>
              <w:rPr>
                <w:rFonts w:ascii="Rockwell" w:eastAsia="Times New Roman" w:hAnsi="Rockwell" w:cs="Arial"/>
                <w:b/>
                <w:color w:val="FFFFFF" w:themeColor="background1"/>
                <w:sz w:val="18"/>
                <w:szCs w:val="18"/>
              </w:rPr>
            </w:pPr>
            <w:r w:rsidRPr="00524D88">
              <w:rPr>
                <w:rFonts w:ascii="Rockwell" w:eastAsia="Times New Roman" w:hAnsi="Rockwell" w:cs="Arial"/>
                <w:b/>
                <w:color w:val="FFFFFF" w:themeColor="background1"/>
                <w:sz w:val="18"/>
                <w:szCs w:val="18"/>
              </w:rPr>
              <w:t xml:space="preserve">Section 4 </w:t>
            </w:r>
            <w:r w:rsidR="00327B6B" w:rsidRPr="00524D88">
              <w:rPr>
                <w:rFonts w:ascii="Rockwell" w:eastAsia="Times New Roman" w:hAnsi="Rockwell" w:cs="Arial"/>
                <w:b/>
                <w:color w:val="FFFFFF" w:themeColor="background1"/>
                <w:sz w:val="18"/>
                <w:szCs w:val="18"/>
              </w:rPr>
              <w:t>IDENTIFICATION -</w:t>
            </w:r>
            <w:r w:rsidRPr="00524D88">
              <w:rPr>
                <w:rFonts w:ascii="Rockwell" w:eastAsia="Times New Roman" w:hAnsi="Rockwell" w:cs="Arial"/>
                <w:b/>
                <w:color w:val="FFFFFF" w:themeColor="background1"/>
                <w:sz w:val="18"/>
                <w:szCs w:val="18"/>
              </w:rPr>
              <w:t xml:space="preserve"> photographic ID </w:t>
            </w:r>
            <w:r w:rsidRPr="00524D88">
              <w:rPr>
                <w:rFonts w:ascii="Rockwell" w:hAnsi="Rockwell" w:cs="Arial"/>
                <w:b/>
                <w:color w:val="FFFFFF" w:themeColor="background1"/>
                <w:sz w:val="18"/>
                <w:szCs w:val="18"/>
              </w:rPr>
              <w:t>is required to verify your identify</w:t>
            </w:r>
          </w:p>
        </w:tc>
      </w:tr>
      <w:tr w:rsidR="000A3EF7" w:rsidRPr="00327B6B" w:rsidTr="000A3EF7">
        <w:trPr>
          <w:cantSplit/>
          <w:trHeight w:val="763"/>
          <w:tblHeader/>
        </w:trPr>
        <w:tc>
          <w:tcPr>
            <w:tcW w:w="1163" w:type="pct"/>
            <w:gridSpan w:val="2"/>
            <w:tcBorders>
              <w:top w:val="single" w:sz="2" w:space="0" w:color="auto"/>
              <w:left w:val="single" w:sz="2" w:space="0" w:color="auto"/>
              <w:bottom w:val="single" w:sz="2" w:space="0" w:color="auto"/>
              <w:right w:val="single" w:sz="2" w:space="0" w:color="auto"/>
            </w:tcBorders>
            <w:shd w:val="clear" w:color="auto" w:fill="FDE9D9" w:themeFill="accent6" w:themeFillTint="33"/>
            <w:vAlign w:val="center"/>
          </w:tcPr>
          <w:p w:rsidR="000A3EF7" w:rsidRPr="00C03533" w:rsidRDefault="000A3EF7" w:rsidP="000A3EF7">
            <w:pPr>
              <w:spacing w:before="60" w:after="0" w:line="240" w:lineRule="auto"/>
              <w:rPr>
                <w:rFonts w:ascii="Rockwell" w:eastAsia="Times New Roman" w:hAnsi="Rockwell" w:cs="Times New Roman"/>
                <w:color w:val="FF3300"/>
                <w:sz w:val="20"/>
                <w:szCs w:val="20"/>
              </w:rPr>
            </w:pPr>
            <w:r w:rsidRPr="00C03533">
              <w:rPr>
                <w:rFonts w:ascii="Rockwell" w:eastAsia="Times New Roman" w:hAnsi="Rockwell" w:cs="Times New Roman"/>
                <w:color w:val="FF3300"/>
                <w:sz w:val="20"/>
                <w:szCs w:val="20"/>
              </w:rPr>
              <w:t>Driving Licence Number</w:t>
            </w:r>
          </w:p>
          <w:p w:rsidR="000A3EF7" w:rsidRPr="000A3EF7" w:rsidRDefault="000A3EF7" w:rsidP="000A3EF7">
            <w:pPr>
              <w:spacing w:after="60" w:line="240" w:lineRule="auto"/>
              <w:rPr>
                <w:rFonts w:ascii="Rockwell" w:eastAsia="Times New Roman" w:hAnsi="Rockwell" w:cs="Times New Roman"/>
                <w:color w:val="FF3300"/>
                <w:sz w:val="20"/>
                <w:szCs w:val="20"/>
              </w:rPr>
            </w:pPr>
            <w:r w:rsidRPr="00C03533">
              <w:rPr>
                <w:rFonts w:ascii="Rockwell" w:eastAsia="Times New Roman" w:hAnsi="Rockwell" w:cs="Times New Roman"/>
                <w:b/>
                <w:color w:val="FF3300"/>
                <w:sz w:val="20"/>
                <w:szCs w:val="20"/>
              </w:rPr>
              <w:t>OR</w:t>
            </w:r>
            <w:r w:rsidRPr="00C03533">
              <w:rPr>
                <w:rFonts w:ascii="Rockwell" w:eastAsia="Times New Roman" w:hAnsi="Rockwell" w:cs="Times New Roman"/>
                <w:color w:val="FF3300"/>
                <w:sz w:val="20"/>
                <w:szCs w:val="20"/>
              </w:rPr>
              <w:t xml:space="preserve"> Passport Number</w:t>
            </w:r>
          </w:p>
        </w:tc>
        <w:tc>
          <w:tcPr>
            <w:tcW w:w="3837" w:type="pct"/>
            <w:gridSpan w:val="5"/>
            <w:tcBorders>
              <w:top w:val="single" w:sz="2" w:space="0" w:color="auto"/>
              <w:left w:val="single" w:sz="2" w:space="0" w:color="auto"/>
              <w:bottom w:val="single" w:sz="2" w:space="0" w:color="auto"/>
              <w:right w:val="single" w:sz="2" w:space="0" w:color="auto"/>
            </w:tcBorders>
            <w:shd w:val="clear" w:color="auto" w:fill="auto"/>
            <w:vAlign w:val="center"/>
          </w:tcPr>
          <w:p w:rsidR="000A3EF7" w:rsidRPr="00C03533" w:rsidRDefault="000A3EF7" w:rsidP="00137616">
            <w:pPr>
              <w:spacing w:before="120" w:after="120" w:line="240" w:lineRule="auto"/>
              <w:rPr>
                <w:rFonts w:ascii="Rockwell" w:eastAsia="Times New Roman" w:hAnsi="Rockwell" w:cs="Times New Roman"/>
                <w:b/>
                <w:color w:val="FF3300"/>
                <w:sz w:val="18"/>
                <w:szCs w:val="18"/>
              </w:rPr>
            </w:pPr>
            <w:r>
              <w:rPr>
                <w:rFonts w:ascii="Rockwell" w:eastAsia="Times New Roman" w:hAnsi="Rockwell" w:cs="Times New Roman"/>
                <w:b/>
                <w:color w:val="FF3300"/>
                <w:sz w:val="20"/>
                <w:szCs w:val="20"/>
              </w:rPr>
              <w:t xml:space="preserve"> </w:t>
            </w:r>
          </w:p>
          <w:p w:rsidR="000A3EF7" w:rsidRPr="000A3EF7" w:rsidRDefault="000A3EF7" w:rsidP="000A3EF7">
            <w:pPr>
              <w:spacing w:before="120" w:after="60" w:line="240" w:lineRule="auto"/>
              <w:rPr>
                <w:rFonts w:ascii="Rockwell" w:eastAsia="Times New Roman" w:hAnsi="Rockwell" w:cs="Times New Roman"/>
                <w:sz w:val="18"/>
                <w:szCs w:val="18"/>
              </w:rPr>
            </w:pPr>
            <w:r w:rsidRPr="000A3EF7">
              <w:rPr>
                <w:rFonts w:ascii="Rockwell" w:eastAsia="Times New Roman" w:hAnsi="Rockwell" w:cs="Times New Roman"/>
                <w:i/>
                <w:sz w:val="18"/>
                <w:szCs w:val="18"/>
              </w:rPr>
              <w:t>Copy of photo driving licence OR copy of photo page of passport must be attached to this form*</w:t>
            </w:r>
          </w:p>
        </w:tc>
      </w:tr>
    </w:tbl>
    <w:p w:rsidR="00447599" w:rsidRPr="00327B6B" w:rsidRDefault="00447599" w:rsidP="00447599">
      <w:pPr>
        <w:pStyle w:val="Headinglevel1"/>
        <w:spacing w:after="0"/>
        <w:rPr>
          <w:rFonts w:ascii="Rockwell" w:hAnsi="Rockwell"/>
          <w:b w:val="0"/>
          <w:color w:val="auto"/>
          <w:sz w:val="12"/>
          <w:szCs w:val="12"/>
        </w:rPr>
      </w:pPr>
    </w:p>
    <w:tbl>
      <w:tblPr>
        <w:tblStyle w:val="TableGrid"/>
        <w:tblW w:w="0" w:type="auto"/>
        <w:jc w:val="center"/>
        <w:tblLook w:val="04A0" w:firstRow="1" w:lastRow="0" w:firstColumn="1" w:lastColumn="0" w:noHBand="0" w:noVBand="1"/>
      </w:tblPr>
      <w:tblGrid>
        <w:gridCol w:w="6001"/>
        <w:gridCol w:w="1088"/>
        <w:gridCol w:w="2259"/>
        <w:gridCol w:w="1108"/>
      </w:tblGrid>
      <w:tr w:rsidR="00C03533" w:rsidRPr="00327B6B" w:rsidTr="009E752B">
        <w:trPr>
          <w:trHeight w:val="270"/>
          <w:jc w:val="center"/>
        </w:trPr>
        <w:tc>
          <w:tcPr>
            <w:tcW w:w="6015" w:type="dxa"/>
            <w:vMerge w:val="restart"/>
            <w:tcBorders>
              <w:top w:val="nil"/>
              <w:left w:val="nil"/>
              <w:right w:val="nil"/>
            </w:tcBorders>
          </w:tcPr>
          <w:p w:rsidR="00524D88" w:rsidRDefault="00524D88" w:rsidP="00524D88">
            <w:pPr>
              <w:pStyle w:val="Headinglevel1"/>
              <w:spacing w:before="120" w:after="120" w:line="276" w:lineRule="auto"/>
              <w:rPr>
                <w:rFonts w:ascii="Rockwell" w:hAnsi="Rockwell"/>
                <w:b w:val="0"/>
                <w:color w:val="auto"/>
                <w:sz w:val="20"/>
                <w:szCs w:val="20"/>
              </w:rPr>
            </w:pPr>
            <w:r>
              <w:rPr>
                <w:rFonts w:ascii="Rockwell" w:hAnsi="Rockwell"/>
                <w:color w:val="auto"/>
                <w:sz w:val="22"/>
                <w:szCs w:val="22"/>
              </w:rPr>
              <w:t xml:space="preserve">Signature </w:t>
            </w:r>
            <w:r w:rsidRPr="00CA643A">
              <w:rPr>
                <w:rFonts w:ascii="Rockwell" w:hAnsi="Rockwell"/>
                <w:b w:val="0"/>
                <w:color w:val="auto"/>
                <w:sz w:val="20"/>
                <w:szCs w:val="20"/>
              </w:rPr>
              <w:t>………………………………</w:t>
            </w:r>
            <w:r>
              <w:rPr>
                <w:rFonts w:ascii="Rockwell" w:hAnsi="Rockwell"/>
                <w:b w:val="0"/>
                <w:color w:val="auto"/>
                <w:sz w:val="20"/>
                <w:szCs w:val="20"/>
              </w:rPr>
              <w:t>………………………………</w:t>
            </w:r>
            <w:r w:rsidRPr="00CA643A">
              <w:rPr>
                <w:rFonts w:ascii="Rockwell" w:hAnsi="Rockwell"/>
                <w:b w:val="0"/>
                <w:color w:val="auto"/>
                <w:sz w:val="20"/>
                <w:szCs w:val="20"/>
              </w:rPr>
              <w:t>…</w:t>
            </w:r>
            <w:r>
              <w:rPr>
                <w:rFonts w:ascii="Rockwell" w:hAnsi="Rockwell"/>
                <w:b w:val="0"/>
                <w:color w:val="auto"/>
                <w:sz w:val="20"/>
                <w:szCs w:val="20"/>
              </w:rPr>
              <w:t>.....</w:t>
            </w:r>
            <w:r w:rsidRPr="00CA643A">
              <w:rPr>
                <w:rFonts w:ascii="Rockwell" w:hAnsi="Rockwell"/>
                <w:b w:val="0"/>
                <w:color w:val="auto"/>
                <w:sz w:val="20"/>
                <w:szCs w:val="20"/>
              </w:rPr>
              <w:t>…</w:t>
            </w:r>
          </w:p>
          <w:p w:rsidR="00C03533" w:rsidRPr="00327B6B" w:rsidRDefault="00C03533" w:rsidP="00A60C41">
            <w:pPr>
              <w:pStyle w:val="Headinglevel1"/>
              <w:spacing w:before="120" w:after="120"/>
              <w:rPr>
                <w:rFonts w:ascii="Rockwell" w:hAnsi="Rockwell"/>
                <w:b w:val="0"/>
                <w:i/>
                <w:color w:val="auto"/>
                <w:sz w:val="20"/>
                <w:szCs w:val="20"/>
              </w:rPr>
            </w:pPr>
            <w:r w:rsidRPr="00327B6B">
              <w:rPr>
                <w:rFonts w:ascii="Rockwell" w:hAnsi="Rockwell"/>
                <w:b w:val="0"/>
                <w:i/>
                <w:color w:val="auto"/>
                <w:sz w:val="20"/>
                <w:szCs w:val="20"/>
              </w:rPr>
              <w:t xml:space="preserve">By signing I confirm I understand all information and points to note on page 1 and page 2 of this document.  </w:t>
            </w:r>
          </w:p>
          <w:p w:rsidR="00C03533" w:rsidRPr="000A3EF7" w:rsidRDefault="00C03533" w:rsidP="00A60C41">
            <w:pPr>
              <w:pStyle w:val="Headinglevel1"/>
              <w:spacing w:before="120" w:after="120"/>
              <w:jc w:val="right"/>
              <w:rPr>
                <w:rFonts w:ascii="Rockwell" w:hAnsi="Rockwell"/>
                <w:b w:val="0"/>
                <w:i/>
                <w:color w:val="auto"/>
                <w:sz w:val="18"/>
                <w:szCs w:val="18"/>
              </w:rPr>
            </w:pPr>
            <w:r w:rsidRPr="000A3EF7">
              <w:rPr>
                <w:rFonts w:ascii="Rockwell" w:hAnsi="Rockwell"/>
                <w:color w:val="auto"/>
                <w:sz w:val="22"/>
                <w:szCs w:val="22"/>
              </w:rPr>
              <w:t>Date of signature</w:t>
            </w:r>
            <w:r w:rsidRPr="000A3EF7">
              <w:rPr>
                <w:rFonts w:ascii="Rockwell" w:hAnsi="Rockwell"/>
                <w:b w:val="0"/>
                <w:color w:val="auto"/>
                <w:sz w:val="20"/>
                <w:szCs w:val="20"/>
              </w:rPr>
              <w:t>..........................</w:t>
            </w:r>
          </w:p>
          <w:p w:rsidR="00C03533" w:rsidRDefault="00C03533" w:rsidP="00A60C41">
            <w:pPr>
              <w:pStyle w:val="Headinglevel1"/>
              <w:spacing w:before="120" w:after="120"/>
              <w:rPr>
                <w:rFonts w:ascii="Rockwell" w:hAnsi="Rockwell"/>
                <w:b w:val="0"/>
                <w:i/>
                <w:color w:val="auto"/>
                <w:sz w:val="18"/>
                <w:szCs w:val="18"/>
              </w:rPr>
            </w:pPr>
            <w:r w:rsidRPr="000A3EF7">
              <w:rPr>
                <w:rFonts w:ascii="Rockwell" w:hAnsi="Rockwell"/>
                <w:b w:val="0"/>
                <w:color w:val="auto"/>
                <w:sz w:val="18"/>
                <w:szCs w:val="18"/>
              </w:rPr>
              <w:t>*</w:t>
            </w:r>
            <w:r w:rsidRPr="000A3EF7">
              <w:rPr>
                <w:rFonts w:ascii="Rockwell" w:hAnsi="Rockwell"/>
                <w:b w:val="0"/>
                <w:i/>
                <w:color w:val="auto"/>
                <w:sz w:val="18"/>
                <w:szCs w:val="18"/>
              </w:rPr>
              <w:t>The original of this photo-ID must be brought to each exam</w:t>
            </w:r>
          </w:p>
          <w:p w:rsidR="0071434E" w:rsidRPr="00327B6B" w:rsidRDefault="0071434E" w:rsidP="00A60C41">
            <w:pPr>
              <w:pStyle w:val="Headinglevel1"/>
              <w:spacing w:before="120" w:after="120"/>
              <w:rPr>
                <w:rFonts w:ascii="Rockwell" w:hAnsi="Rockwell"/>
                <w:b w:val="0"/>
                <w:color w:val="auto"/>
                <w:sz w:val="20"/>
                <w:szCs w:val="20"/>
              </w:rPr>
            </w:pPr>
          </w:p>
        </w:tc>
        <w:tc>
          <w:tcPr>
            <w:tcW w:w="1126" w:type="dxa"/>
            <w:tcBorders>
              <w:top w:val="nil"/>
              <w:left w:val="nil"/>
              <w:bottom w:val="nil"/>
              <w:right w:val="single" w:sz="8" w:space="0" w:color="auto"/>
            </w:tcBorders>
          </w:tcPr>
          <w:p w:rsidR="00C03533" w:rsidRPr="00327B6B" w:rsidRDefault="00C03533" w:rsidP="00A60C41">
            <w:pPr>
              <w:pStyle w:val="Headinglevel1"/>
              <w:spacing w:before="120" w:after="120"/>
              <w:rPr>
                <w:rFonts w:ascii="Rockwell" w:hAnsi="Rockwell"/>
                <w:b w:val="0"/>
                <w:color w:val="auto"/>
                <w:sz w:val="20"/>
                <w:szCs w:val="20"/>
              </w:rPr>
            </w:pPr>
          </w:p>
        </w:tc>
        <w:tc>
          <w:tcPr>
            <w:tcW w:w="3430" w:type="dxa"/>
            <w:gridSpan w:val="2"/>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C03533" w:rsidRPr="00327B6B" w:rsidRDefault="00C03533" w:rsidP="00A60C41">
            <w:pPr>
              <w:pStyle w:val="Headinglevel1"/>
              <w:spacing w:before="60" w:after="60"/>
              <w:jc w:val="center"/>
              <w:rPr>
                <w:rFonts w:ascii="Rockwell" w:hAnsi="Rockwell"/>
                <w:b w:val="0"/>
                <w:color w:val="auto"/>
                <w:sz w:val="20"/>
                <w:szCs w:val="20"/>
              </w:rPr>
            </w:pPr>
            <w:r>
              <w:rPr>
                <w:rFonts w:ascii="Rockwell Condensed" w:hAnsi="Rockwell Condensed"/>
                <w:color w:val="FF3300"/>
                <w:sz w:val="20"/>
                <w:szCs w:val="20"/>
              </w:rPr>
              <w:t>FOR EXAMS OFFICE USE ONLY</w:t>
            </w:r>
          </w:p>
        </w:tc>
      </w:tr>
      <w:tr w:rsidR="00C03533" w:rsidRPr="00327B6B" w:rsidTr="009E752B">
        <w:trPr>
          <w:trHeight w:val="474"/>
          <w:jc w:val="center"/>
        </w:trPr>
        <w:tc>
          <w:tcPr>
            <w:tcW w:w="6015" w:type="dxa"/>
            <w:vMerge/>
            <w:tcBorders>
              <w:left w:val="nil"/>
              <w:right w:val="nil"/>
            </w:tcBorders>
          </w:tcPr>
          <w:p w:rsidR="00C03533" w:rsidRPr="00327B6B" w:rsidRDefault="00C03533" w:rsidP="00A60C41">
            <w:pPr>
              <w:pStyle w:val="Headinglevel1"/>
              <w:spacing w:before="120" w:after="120"/>
              <w:rPr>
                <w:rFonts w:ascii="Rockwell" w:hAnsi="Rockwell"/>
                <w:b w:val="0"/>
                <w:color w:val="auto"/>
                <w:sz w:val="20"/>
                <w:szCs w:val="20"/>
              </w:rPr>
            </w:pPr>
          </w:p>
        </w:tc>
        <w:tc>
          <w:tcPr>
            <w:tcW w:w="1126" w:type="dxa"/>
            <w:vMerge w:val="restart"/>
            <w:tcBorders>
              <w:top w:val="nil"/>
              <w:left w:val="nil"/>
              <w:right w:val="single" w:sz="8" w:space="0" w:color="auto"/>
            </w:tcBorders>
          </w:tcPr>
          <w:p w:rsidR="00C03533" w:rsidRPr="00327B6B" w:rsidRDefault="00C03533" w:rsidP="00A60C41">
            <w:pPr>
              <w:pStyle w:val="Headinglevel1"/>
              <w:spacing w:before="120" w:after="120"/>
              <w:rPr>
                <w:rFonts w:ascii="Rockwell" w:hAnsi="Rockwell"/>
                <w:b w:val="0"/>
                <w:color w:val="auto"/>
                <w:sz w:val="20"/>
                <w:szCs w:val="20"/>
              </w:rPr>
            </w:pPr>
          </w:p>
        </w:tc>
        <w:tc>
          <w:tcPr>
            <w:tcW w:w="23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C03533" w:rsidRPr="00C03533" w:rsidRDefault="00C03533" w:rsidP="00C03533">
            <w:pPr>
              <w:spacing w:before="60" w:after="60"/>
              <w:rPr>
                <w:rFonts w:ascii="Rockwell" w:hAnsi="Rockwell" w:cs="Arial"/>
                <w:color w:val="FF3300"/>
                <w:sz w:val="18"/>
                <w:szCs w:val="18"/>
              </w:rPr>
            </w:pPr>
            <w:r w:rsidRPr="00C03533">
              <w:rPr>
                <w:rFonts w:ascii="Rockwell" w:hAnsi="Rockwell" w:cs="Arial"/>
                <w:color w:val="FF3300"/>
                <w:sz w:val="18"/>
                <w:szCs w:val="18"/>
              </w:rPr>
              <w:t xml:space="preserve">Initial payment received </w:t>
            </w:r>
            <w:r w:rsidRPr="00C03533">
              <w:rPr>
                <w:rFonts w:ascii="Rockwell" w:hAnsi="Rockwell" w:cs="Arial"/>
                <w:b/>
                <w:color w:val="FF3300"/>
                <w:sz w:val="18"/>
                <w:szCs w:val="18"/>
              </w:rPr>
              <w:t>£</w:t>
            </w:r>
          </w:p>
        </w:tc>
        <w:tc>
          <w:tcPr>
            <w:tcW w:w="1115" w:type="dxa"/>
            <w:tcBorders>
              <w:top w:val="single" w:sz="8" w:space="0" w:color="auto"/>
              <w:left w:val="single" w:sz="8" w:space="0" w:color="auto"/>
              <w:bottom w:val="single" w:sz="8" w:space="0" w:color="auto"/>
              <w:right w:val="single" w:sz="8" w:space="0" w:color="auto"/>
            </w:tcBorders>
            <w:vAlign w:val="center"/>
          </w:tcPr>
          <w:p w:rsidR="00C03533" w:rsidRPr="00327B6B" w:rsidRDefault="00C03533" w:rsidP="00C03533">
            <w:pPr>
              <w:pStyle w:val="Headinglevel1"/>
              <w:spacing w:before="60" w:after="60"/>
              <w:jc w:val="center"/>
              <w:rPr>
                <w:rFonts w:ascii="Rockwell" w:hAnsi="Rockwell" w:cs="Arial"/>
                <w:b w:val="0"/>
                <w:color w:val="auto"/>
                <w:sz w:val="18"/>
                <w:szCs w:val="18"/>
              </w:rPr>
            </w:pPr>
            <w:r w:rsidRPr="00327B6B">
              <w:rPr>
                <w:rFonts w:ascii="Rockwell" w:hAnsi="Rockwell" w:cs="Arial"/>
                <w:color w:val="auto"/>
                <w:sz w:val="18"/>
                <w:szCs w:val="18"/>
              </w:rPr>
              <w:t>YES/NO</w:t>
            </w:r>
          </w:p>
        </w:tc>
      </w:tr>
      <w:tr w:rsidR="00C03533" w:rsidRPr="00327B6B" w:rsidTr="009E752B">
        <w:trPr>
          <w:trHeight w:val="376"/>
          <w:jc w:val="center"/>
        </w:trPr>
        <w:tc>
          <w:tcPr>
            <w:tcW w:w="6015" w:type="dxa"/>
            <w:vMerge/>
            <w:tcBorders>
              <w:left w:val="nil"/>
              <w:right w:val="nil"/>
            </w:tcBorders>
          </w:tcPr>
          <w:p w:rsidR="00C03533" w:rsidRPr="00327B6B" w:rsidRDefault="00C03533" w:rsidP="00A60C41">
            <w:pPr>
              <w:pStyle w:val="Headinglevel1"/>
              <w:spacing w:before="120" w:after="120"/>
              <w:rPr>
                <w:rFonts w:ascii="Rockwell" w:hAnsi="Rockwell"/>
                <w:b w:val="0"/>
                <w:color w:val="auto"/>
                <w:sz w:val="20"/>
                <w:szCs w:val="20"/>
              </w:rPr>
            </w:pPr>
          </w:p>
        </w:tc>
        <w:tc>
          <w:tcPr>
            <w:tcW w:w="1126" w:type="dxa"/>
            <w:vMerge/>
            <w:tcBorders>
              <w:left w:val="nil"/>
              <w:right w:val="single" w:sz="8" w:space="0" w:color="auto"/>
            </w:tcBorders>
          </w:tcPr>
          <w:p w:rsidR="00C03533" w:rsidRPr="00327B6B" w:rsidRDefault="00C03533" w:rsidP="00A60C41">
            <w:pPr>
              <w:pStyle w:val="Headinglevel1"/>
              <w:spacing w:before="120" w:after="120"/>
              <w:rPr>
                <w:rFonts w:ascii="Rockwell" w:hAnsi="Rockwell"/>
                <w:b w:val="0"/>
                <w:color w:val="auto"/>
                <w:sz w:val="20"/>
                <w:szCs w:val="20"/>
              </w:rPr>
            </w:pPr>
          </w:p>
        </w:tc>
        <w:tc>
          <w:tcPr>
            <w:tcW w:w="23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C03533" w:rsidRPr="00C03533" w:rsidRDefault="00C03533" w:rsidP="00C03533">
            <w:pPr>
              <w:spacing w:before="60" w:after="60"/>
              <w:rPr>
                <w:rFonts w:ascii="Rockwell" w:hAnsi="Rockwell" w:cs="Arial"/>
                <w:color w:val="FF3300"/>
                <w:sz w:val="18"/>
                <w:szCs w:val="18"/>
              </w:rPr>
            </w:pPr>
            <w:r w:rsidRPr="00C03533">
              <w:rPr>
                <w:rFonts w:ascii="Rockwell" w:hAnsi="Rockwell" w:cs="Arial"/>
                <w:color w:val="FF3300"/>
                <w:sz w:val="18"/>
                <w:szCs w:val="18"/>
              </w:rPr>
              <w:t xml:space="preserve">Evidence to support AA received         </w:t>
            </w:r>
          </w:p>
        </w:tc>
        <w:tc>
          <w:tcPr>
            <w:tcW w:w="1115" w:type="dxa"/>
            <w:tcBorders>
              <w:top w:val="single" w:sz="8" w:space="0" w:color="auto"/>
              <w:left w:val="single" w:sz="8" w:space="0" w:color="auto"/>
              <w:bottom w:val="single" w:sz="8" w:space="0" w:color="auto"/>
              <w:right w:val="single" w:sz="8" w:space="0" w:color="auto"/>
            </w:tcBorders>
            <w:vAlign w:val="center"/>
          </w:tcPr>
          <w:p w:rsidR="00C03533" w:rsidRPr="00C03533" w:rsidRDefault="00C03533" w:rsidP="00C03533">
            <w:pPr>
              <w:pStyle w:val="Headinglevel1"/>
              <w:spacing w:before="60" w:after="60"/>
              <w:jc w:val="center"/>
              <w:rPr>
                <w:rFonts w:ascii="Rockwell" w:hAnsi="Rockwell" w:cs="Arial"/>
                <w:b w:val="0"/>
                <w:color w:val="auto"/>
                <w:sz w:val="18"/>
                <w:szCs w:val="18"/>
              </w:rPr>
            </w:pPr>
            <w:r w:rsidRPr="00C03533">
              <w:rPr>
                <w:rFonts w:ascii="Rockwell" w:hAnsi="Rockwell" w:cs="Arial"/>
                <w:color w:val="auto"/>
                <w:sz w:val="18"/>
                <w:szCs w:val="18"/>
              </w:rPr>
              <w:t>YES/NO</w:t>
            </w:r>
          </w:p>
        </w:tc>
      </w:tr>
      <w:tr w:rsidR="00C03533" w:rsidRPr="00327B6B" w:rsidTr="009E752B">
        <w:trPr>
          <w:trHeight w:val="394"/>
          <w:jc w:val="center"/>
        </w:trPr>
        <w:tc>
          <w:tcPr>
            <w:tcW w:w="6015" w:type="dxa"/>
            <w:vMerge/>
            <w:tcBorders>
              <w:left w:val="nil"/>
              <w:bottom w:val="nil"/>
              <w:right w:val="nil"/>
            </w:tcBorders>
          </w:tcPr>
          <w:p w:rsidR="00C03533" w:rsidRPr="00327B6B" w:rsidRDefault="00C03533" w:rsidP="00A60C41">
            <w:pPr>
              <w:pStyle w:val="Headinglevel1"/>
              <w:spacing w:before="120" w:after="120"/>
              <w:rPr>
                <w:rFonts w:ascii="Rockwell" w:hAnsi="Rockwell"/>
                <w:b w:val="0"/>
                <w:color w:val="auto"/>
                <w:sz w:val="20"/>
                <w:szCs w:val="20"/>
              </w:rPr>
            </w:pPr>
          </w:p>
        </w:tc>
        <w:tc>
          <w:tcPr>
            <w:tcW w:w="1126" w:type="dxa"/>
            <w:vMerge/>
            <w:tcBorders>
              <w:left w:val="nil"/>
              <w:bottom w:val="nil"/>
              <w:right w:val="single" w:sz="8" w:space="0" w:color="auto"/>
            </w:tcBorders>
          </w:tcPr>
          <w:p w:rsidR="00C03533" w:rsidRPr="00327B6B" w:rsidRDefault="00C03533" w:rsidP="00A60C41">
            <w:pPr>
              <w:pStyle w:val="Headinglevel1"/>
              <w:spacing w:before="120" w:after="120"/>
              <w:rPr>
                <w:rFonts w:ascii="Rockwell" w:hAnsi="Rockwell"/>
                <w:b w:val="0"/>
                <w:color w:val="auto"/>
                <w:sz w:val="20"/>
                <w:szCs w:val="20"/>
              </w:rPr>
            </w:pPr>
          </w:p>
        </w:tc>
        <w:tc>
          <w:tcPr>
            <w:tcW w:w="2315" w:type="dxa"/>
            <w:tcBorders>
              <w:top w:val="single" w:sz="8" w:space="0" w:color="auto"/>
              <w:left w:val="single" w:sz="8" w:space="0" w:color="auto"/>
              <w:bottom w:val="single" w:sz="8" w:space="0" w:color="auto"/>
              <w:right w:val="single" w:sz="8" w:space="0" w:color="auto"/>
            </w:tcBorders>
            <w:shd w:val="clear" w:color="auto" w:fill="FDE9D9" w:themeFill="accent6" w:themeFillTint="33"/>
            <w:vAlign w:val="center"/>
          </w:tcPr>
          <w:p w:rsidR="00C03533" w:rsidRPr="00C03533" w:rsidRDefault="00C03533" w:rsidP="00C03533">
            <w:pPr>
              <w:spacing w:before="60" w:after="60"/>
              <w:rPr>
                <w:rFonts w:ascii="Rockwell" w:hAnsi="Rockwell" w:cs="Arial"/>
                <w:color w:val="FF3300"/>
                <w:sz w:val="18"/>
                <w:szCs w:val="18"/>
              </w:rPr>
            </w:pPr>
            <w:r w:rsidRPr="00C03533">
              <w:rPr>
                <w:rFonts w:ascii="Rockwell" w:hAnsi="Rockwell" w:cs="Arial"/>
                <w:color w:val="FF3300"/>
                <w:sz w:val="18"/>
                <w:szCs w:val="18"/>
              </w:rPr>
              <w:t>Copy photo-ID attached</w:t>
            </w:r>
          </w:p>
        </w:tc>
        <w:tc>
          <w:tcPr>
            <w:tcW w:w="1115" w:type="dxa"/>
            <w:tcBorders>
              <w:top w:val="single" w:sz="8" w:space="0" w:color="auto"/>
              <w:left w:val="single" w:sz="8" w:space="0" w:color="auto"/>
              <w:bottom w:val="single" w:sz="8" w:space="0" w:color="auto"/>
              <w:right w:val="single" w:sz="8" w:space="0" w:color="auto"/>
            </w:tcBorders>
            <w:vAlign w:val="center"/>
          </w:tcPr>
          <w:p w:rsidR="00C03533" w:rsidRPr="00327B6B" w:rsidRDefault="00C03533" w:rsidP="00C03533">
            <w:pPr>
              <w:pStyle w:val="Headinglevel1"/>
              <w:spacing w:before="60" w:after="60"/>
              <w:jc w:val="center"/>
              <w:rPr>
                <w:rFonts w:ascii="Rockwell" w:hAnsi="Rockwell" w:cs="Arial"/>
                <w:b w:val="0"/>
                <w:color w:val="auto"/>
                <w:sz w:val="18"/>
                <w:szCs w:val="18"/>
              </w:rPr>
            </w:pPr>
            <w:r w:rsidRPr="00327B6B">
              <w:rPr>
                <w:rFonts w:ascii="Rockwell" w:hAnsi="Rockwell" w:cs="Arial"/>
                <w:color w:val="auto"/>
                <w:sz w:val="18"/>
                <w:szCs w:val="18"/>
              </w:rPr>
              <w:t>YES/NO</w:t>
            </w:r>
          </w:p>
        </w:tc>
      </w:tr>
    </w:tbl>
    <w:p w:rsidR="00447599" w:rsidRDefault="00447599" w:rsidP="00375199">
      <w:pPr>
        <w:tabs>
          <w:tab w:val="left" w:pos="284"/>
        </w:tabs>
        <w:spacing w:after="0"/>
        <w:rPr>
          <w:rFonts w:ascii="Rockwell" w:eastAsia="Times New Roman" w:hAnsi="Rockwell" w:cs="Arial"/>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85" w:type="dxa"/>
        </w:tblCellMar>
        <w:tblLook w:val="04A0" w:firstRow="1" w:lastRow="0" w:firstColumn="1" w:lastColumn="0" w:noHBand="0" w:noVBand="1"/>
      </w:tblPr>
      <w:tblGrid>
        <w:gridCol w:w="2717"/>
        <w:gridCol w:w="3975"/>
        <w:gridCol w:w="3764"/>
      </w:tblGrid>
      <w:tr w:rsidR="0071434E" w:rsidRPr="00327B6B" w:rsidTr="00030E7D">
        <w:trPr>
          <w:cantSplit/>
          <w:trHeight w:val="314"/>
          <w:tblHeader/>
        </w:trPr>
        <w:tc>
          <w:tcPr>
            <w:tcW w:w="5000" w:type="pct"/>
            <w:gridSpan w:val="3"/>
            <w:shd w:val="clear" w:color="auto" w:fill="003399"/>
            <w:vAlign w:val="center"/>
          </w:tcPr>
          <w:p w:rsidR="0071434E" w:rsidRPr="00327B6B" w:rsidRDefault="0071434E" w:rsidP="00030E7D">
            <w:pPr>
              <w:spacing w:before="60" w:after="60" w:line="288" w:lineRule="auto"/>
              <w:rPr>
                <w:rFonts w:ascii="Rockwell" w:eastAsia="Times New Roman" w:hAnsi="Rockwell" w:cs="Times New Roman"/>
                <w:b/>
                <w:color w:val="FFFFFF" w:themeColor="background1"/>
                <w:sz w:val="20"/>
                <w:szCs w:val="20"/>
              </w:rPr>
            </w:pPr>
            <w:r w:rsidRPr="00327B6B">
              <w:rPr>
                <w:rFonts w:ascii="Rockwell" w:eastAsia="Times New Roman" w:hAnsi="Rockwell" w:cs="Times New Roman"/>
                <w:b/>
                <w:color w:val="FFFFFF" w:themeColor="background1"/>
                <w:sz w:val="20"/>
                <w:szCs w:val="20"/>
              </w:rPr>
              <w:t>Section 2 EXAMINATION(S) DETAILS</w:t>
            </w:r>
            <w:r>
              <w:rPr>
                <w:rFonts w:ascii="Rockwell" w:eastAsia="Times New Roman" w:hAnsi="Rockwell" w:cs="Times New Roman"/>
                <w:b/>
                <w:color w:val="FFFFFF" w:themeColor="background1"/>
                <w:sz w:val="20"/>
                <w:szCs w:val="20"/>
              </w:rPr>
              <w:t xml:space="preserve"> (Continuation sheet)</w:t>
            </w: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 xml:space="preserve">Qualification type </w:t>
            </w:r>
            <w:r w:rsidRPr="00327B6B">
              <w:rPr>
                <w:rFonts w:ascii="Rockwell" w:eastAsia="Times New Roman" w:hAnsi="Rockwell" w:cs="Times New Roman"/>
                <w:i/>
                <w:color w:val="FF3300"/>
                <w:sz w:val="18"/>
                <w:szCs w:val="18"/>
              </w:rPr>
              <w:t>e.g.</w:t>
            </w:r>
            <w:r>
              <w:rPr>
                <w:rFonts w:ascii="Rockwell" w:eastAsia="Times New Roman" w:hAnsi="Rockwell" w:cs="Times New Roman"/>
                <w:i/>
                <w:color w:val="FF3300"/>
                <w:sz w:val="18"/>
                <w:szCs w:val="18"/>
              </w:rPr>
              <w:t xml:space="preserve"> </w:t>
            </w:r>
            <w:r w:rsidRPr="00327B6B">
              <w:rPr>
                <w:rFonts w:ascii="Rockwell" w:eastAsia="Times New Roman" w:hAnsi="Rockwell" w:cs="Times New Roman"/>
                <w:i/>
                <w:color w:val="FF3300"/>
                <w:sz w:val="18"/>
                <w:szCs w:val="18"/>
              </w:rPr>
              <w:t>GCSE</w:t>
            </w:r>
          </w:p>
        </w:tc>
        <w:tc>
          <w:tcPr>
            <w:tcW w:w="1901" w:type="pct"/>
            <w:shd w:val="clear" w:color="auto" w:fill="FDE9D9" w:themeFill="accent6" w:themeFillTint="33"/>
            <w:vAlign w:val="center"/>
          </w:tcPr>
          <w:p w:rsidR="0071434E" w:rsidRPr="00327B6B" w:rsidRDefault="0071434E" w:rsidP="00030E7D">
            <w:pPr>
              <w:spacing w:before="60" w:after="60" w:line="240" w:lineRule="auto"/>
              <w:rPr>
                <w:rFonts w:ascii="Rockwell" w:eastAsia="Times New Roman" w:hAnsi="Rockwell" w:cs="Times New Roman"/>
                <w:b/>
                <w:color w:val="FFFFFF" w:themeColor="background1"/>
                <w:sz w:val="18"/>
                <w:szCs w:val="18"/>
              </w:rPr>
            </w:pPr>
            <w:r w:rsidRPr="00327B6B">
              <w:rPr>
                <w:rFonts w:ascii="Rockwell" w:eastAsia="Times New Roman" w:hAnsi="Rockwell" w:cs="Times New Roman"/>
                <w:color w:val="FF3300"/>
                <w:sz w:val="20"/>
                <w:szCs w:val="20"/>
              </w:rPr>
              <w:t>Awarding body</w:t>
            </w:r>
          </w:p>
        </w:tc>
        <w:tc>
          <w:tcPr>
            <w:tcW w:w="1800" w:type="pct"/>
            <w:shd w:val="clear" w:color="auto" w:fill="FDE9D9" w:themeFill="accent6" w:themeFillTint="33"/>
            <w:vAlign w:val="center"/>
          </w:tcPr>
          <w:p w:rsidR="0071434E" w:rsidRPr="00E82F7D" w:rsidRDefault="0071434E" w:rsidP="00030E7D">
            <w:pPr>
              <w:spacing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Exam series </w:t>
            </w:r>
            <w:r w:rsidRPr="00327B6B">
              <w:rPr>
                <w:rFonts w:ascii="Rockwell" w:eastAsia="Times New Roman" w:hAnsi="Rockwell" w:cs="Times New Roman"/>
                <w:color w:val="FF3300"/>
                <w:sz w:val="18"/>
                <w:szCs w:val="18"/>
              </w:rPr>
              <w:t>(month &amp; year)</w:t>
            </w:r>
          </w:p>
        </w:tc>
      </w:tr>
      <w:tr w:rsidR="0071434E" w:rsidRPr="00327B6B" w:rsidTr="00030E7D">
        <w:trPr>
          <w:cantSplit/>
          <w:trHeight w:val="322"/>
          <w:tblHeader/>
        </w:trPr>
        <w:tc>
          <w:tcPr>
            <w:tcW w:w="1299"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b/>
                <w:color w:val="FFFFFF" w:themeColor="background1"/>
                <w:sz w:val="18"/>
                <w:szCs w:val="18"/>
              </w:rPr>
            </w:pPr>
          </w:p>
        </w:tc>
        <w:tc>
          <w:tcPr>
            <w:tcW w:w="1800" w:type="pct"/>
            <w:shd w:val="clear" w:color="auto" w:fill="auto"/>
            <w:vAlign w:val="center"/>
          </w:tcPr>
          <w:p w:rsidR="0071434E" w:rsidRPr="00327B6B" w:rsidRDefault="0071434E" w:rsidP="00030E7D">
            <w:pPr>
              <w:spacing w:before="120" w:after="120" w:line="240" w:lineRule="auto"/>
              <w:rPr>
                <w:rFonts w:ascii="Rockwell" w:eastAsia="Times New Roman" w:hAnsi="Rockwell" w:cs="Times New Roman"/>
                <w:sz w:val="20"/>
                <w:szCs w:val="20"/>
              </w:rPr>
            </w:pPr>
          </w:p>
        </w:tc>
      </w:tr>
      <w:tr w:rsidR="0071434E" w:rsidRPr="00E82F7D" w:rsidTr="00030E7D">
        <w:trPr>
          <w:cantSplit/>
          <w:trHeight w:val="323"/>
          <w:tblHeader/>
        </w:trPr>
        <w:tc>
          <w:tcPr>
            <w:tcW w:w="1299" w:type="pct"/>
            <w:shd w:val="clear" w:color="auto" w:fill="FDE9D9" w:themeFill="accent6" w:themeFillTint="33"/>
            <w:vAlign w:val="center"/>
          </w:tcPr>
          <w:p w:rsidR="0071434E" w:rsidRPr="000C2B70" w:rsidRDefault="0071434E" w:rsidP="00030E7D">
            <w:pPr>
              <w:spacing w:before="60" w:after="6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w:t>
            </w:r>
            <w:r>
              <w:rPr>
                <w:rFonts w:ascii="Rockwell" w:eastAsia="Times New Roman" w:hAnsi="Rockwell" w:cs="Times New Roman"/>
                <w:color w:val="FF3300"/>
                <w:sz w:val="20"/>
                <w:szCs w:val="20"/>
              </w:rPr>
              <w:t>/specification</w:t>
            </w:r>
            <w:r w:rsidRPr="00327B6B">
              <w:rPr>
                <w:rFonts w:ascii="Rockwell" w:eastAsia="Times New Roman" w:hAnsi="Rockwell" w:cs="Times New Roman"/>
                <w:color w:val="FF3300"/>
                <w:sz w:val="20"/>
                <w:szCs w:val="20"/>
              </w:rPr>
              <w:t xml:space="preserve"> title</w:t>
            </w:r>
          </w:p>
        </w:tc>
        <w:tc>
          <w:tcPr>
            <w:tcW w:w="1901" w:type="pct"/>
            <w:shd w:val="clear" w:color="auto" w:fill="FDE9D9" w:themeFill="accent6" w:themeFillTint="33"/>
            <w:vAlign w:val="center"/>
          </w:tcPr>
          <w:p w:rsidR="0071434E"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Subject entry code</w:t>
            </w:r>
            <w:r>
              <w:rPr>
                <w:rFonts w:ascii="Rockwell" w:eastAsia="Times New Roman" w:hAnsi="Rockwell" w:cs="Times New Roman"/>
                <w:color w:val="FF3300"/>
                <w:sz w:val="20"/>
                <w:szCs w:val="20"/>
              </w:rPr>
              <w:t xml:space="preserve"> </w:t>
            </w:r>
          </w:p>
          <w:p w:rsidR="0071434E" w:rsidRPr="00327B6B" w:rsidRDefault="0071434E" w:rsidP="00030E7D">
            <w:pPr>
              <w:spacing w:afterLines="60" w:after="144" w:line="240" w:lineRule="auto"/>
              <w:rPr>
                <w:rFonts w:ascii="Rockwell" w:eastAsia="Times New Roman" w:hAnsi="Rockwell" w:cs="Times New Roman"/>
                <w:b/>
                <w:color w:val="FFFFFF" w:themeColor="background1"/>
                <w:sz w:val="18"/>
                <w:szCs w:val="18"/>
              </w:rPr>
            </w:pPr>
            <w:r>
              <w:rPr>
                <w:rFonts w:ascii="Rockwell" w:eastAsia="Times New Roman" w:hAnsi="Rockwell" w:cs="Times New Roman"/>
                <w:color w:val="FF3300"/>
                <w:sz w:val="18"/>
                <w:szCs w:val="18"/>
              </w:rPr>
              <w:t>(specification code/</w:t>
            </w:r>
            <w:r w:rsidRPr="00327B6B">
              <w:rPr>
                <w:rFonts w:ascii="Rockwell" w:eastAsia="Times New Roman" w:hAnsi="Rockwell" w:cs="Times New Roman"/>
                <w:color w:val="FF3300"/>
                <w:sz w:val="18"/>
                <w:szCs w:val="18"/>
              </w:rPr>
              <w:t>subject award code)</w:t>
            </w:r>
          </w:p>
        </w:tc>
        <w:tc>
          <w:tcPr>
            <w:tcW w:w="1800" w:type="pct"/>
            <w:shd w:val="clear" w:color="auto" w:fill="FDE9D9" w:themeFill="accent6" w:themeFillTint="33"/>
            <w:vAlign w:val="center"/>
          </w:tcPr>
          <w:p w:rsidR="0071434E" w:rsidRPr="00327B6B" w:rsidRDefault="0071434E" w:rsidP="00030E7D">
            <w:pPr>
              <w:spacing w:before="60" w:after="0"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20"/>
                <w:szCs w:val="20"/>
              </w:rPr>
              <w:t xml:space="preserve">Unit entry codes </w:t>
            </w:r>
          </w:p>
          <w:p w:rsidR="0071434E" w:rsidRPr="00E82F7D" w:rsidRDefault="0071434E" w:rsidP="00030E7D">
            <w:pPr>
              <w:spacing w:afterLines="60" w:after="144" w:line="240" w:lineRule="auto"/>
              <w:rPr>
                <w:rFonts w:ascii="Rockwell" w:eastAsia="Times New Roman" w:hAnsi="Rockwell" w:cs="Times New Roman"/>
                <w:color w:val="FF3300"/>
                <w:sz w:val="20"/>
                <w:szCs w:val="20"/>
              </w:rPr>
            </w:pPr>
            <w:r w:rsidRPr="00327B6B">
              <w:rPr>
                <w:rFonts w:ascii="Rockwell" w:eastAsia="Times New Roman" w:hAnsi="Rockwell" w:cs="Times New Roman"/>
                <w:color w:val="FF3300"/>
                <w:sz w:val="18"/>
                <w:szCs w:val="18"/>
              </w:rPr>
              <w:t>(if applicable for a unitised specification)</w:t>
            </w:r>
          </w:p>
        </w:tc>
      </w:tr>
      <w:tr w:rsidR="0071434E" w:rsidRPr="00327B6B" w:rsidTr="00030E7D">
        <w:trPr>
          <w:cantSplit/>
          <w:trHeight w:val="325"/>
          <w:tblHeader/>
        </w:trPr>
        <w:tc>
          <w:tcPr>
            <w:tcW w:w="1299"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color w:val="FF3300"/>
                <w:sz w:val="20"/>
                <w:szCs w:val="20"/>
              </w:rPr>
            </w:pPr>
          </w:p>
        </w:tc>
        <w:tc>
          <w:tcPr>
            <w:tcW w:w="1901" w:type="pct"/>
            <w:shd w:val="clear" w:color="auto" w:fill="auto"/>
            <w:vAlign w:val="center"/>
          </w:tcPr>
          <w:p w:rsidR="0071434E" w:rsidRPr="000C2B70" w:rsidRDefault="0071434E" w:rsidP="00030E7D">
            <w:pPr>
              <w:spacing w:before="120" w:after="0" w:line="240" w:lineRule="auto"/>
              <w:jc w:val="right"/>
              <w:rPr>
                <w:rFonts w:ascii="Rockwell" w:eastAsia="Times New Roman" w:hAnsi="Rockwell" w:cs="Times New Roman"/>
                <w:b/>
                <w:color w:val="FFFFFF" w:themeColor="background1"/>
                <w:sz w:val="16"/>
                <w:szCs w:val="16"/>
              </w:rPr>
            </w:pPr>
            <w:r w:rsidRPr="000C2B70">
              <w:rPr>
                <w:rFonts w:ascii="Rockwell" w:eastAsia="Times New Roman" w:hAnsi="Rockwell" w:cs="Times New Roman"/>
                <w:i/>
                <w:sz w:val="16"/>
                <w:szCs w:val="16"/>
              </w:rPr>
              <w:t>Include option code if applicable</w:t>
            </w:r>
          </w:p>
        </w:tc>
        <w:tc>
          <w:tcPr>
            <w:tcW w:w="1800" w:type="pct"/>
            <w:shd w:val="clear" w:color="auto" w:fill="auto"/>
            <w:vAlign w:val="center"/>
          </w:tcPr>
          <w:p w:rsidR="0071434E" w:rsidRPr="00327B6B" w:rsidRDefault="0071434E" w:rsidP="00030E7D">
            <w:pPr>
              <w:spacing w:before="120" w:after="0" w:line="240" w:lineRule="auto"/>
              <w:rPr>
                <w:rFonts w:ascii="Rockwell" w:eastAsia="Times New Roman" w:hAnsi="Rockwell" w:cs="Times New Roman"/>
                <w:sz w:val="20"/>
                <w:szCs w:val="20"/>
              </w:rPr>
            </w:pPr>
          </w:p>
        </w:tc>
      </w:tr>
    </w:tbl>
    <w:p w:rsidR="0071434E" w:rsidRPr="00327B6B" w:rsidRDefault="0071434E" w:rsidP="00375199">
      <w:pPr>
        <w:tabs>
          <w:tab w:val="left" w:pos="284"/>
        </w:tabs>
        <w:spacing w:after="0"/>
        <w:rPr>
          <w:rFonts w:ascii="Rockwell" w:eastAsia="Times New Roman" w:hAnsi="Rockwell" w:cs="Arial"/>
          <w:sz w:val="18"/>
          <w:szCs w:val="18"/>
        </w:rPr>
      </w:pPr>
    </w:p>
    <w:sectPr w:rsidR="0071434E" w:rsidRPr="00327B6B" w:rsidSect="00501217">
      <w:headerReference w:type="default" r:id="rId10"/>
      <w:footerReference w:type="default" r:id="rId11"/>
      <w:pgSz w:w="11906" w:h="16838" w:code="9"/>
      <w:pgMar w:top="624" w:right="720" w:bottom="624" w:left="720" w:header="567"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4C7" w:rsidRDefault="00C054C7" w:rsidP="00666FC9">
      <w:pPr>
        <w:spacing w:after="0" w:line="240" w:lineRule="auto"/>
      </w:pPr>
      <w:r>
        <w:separator/>
      </w:r>
    </w:p>
  </w:endnote>
  <w:endnote w:type="continuationSeparator" w:id="0">
    <w:p w:rsidR="00C054C7" w:rsidRDefault="00C054C7" w:rsidP="00666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217" w:rsidRPr="00054560" w:rsidRDefault="00501217" w:rsidP="00501217">
    <w:pPr>
      <w:pStyle w:val="Default"/>
      <w:jc w:val="right"/>
      <w:rPr>
        <w:rFonts w:ascii="Rockwell" w:hAnsi="Rockwell"/>
        <w:i/>
        <w:sz w:val="18"/>
        <w:szCs w:val="18"/>
        <w:vertAlign w:val="superscript"/>
      </w:rPr>
    </w:pPr>
  </w:p>
  <w:p w:rsidR="00C61C8D" w:rsidRPr="008D7252" w:rsidRDefault="00645DAF">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4C7" w:rsidRDefault="00C054C7" w:rsidP="00666FC9">
      <w:pPr>
        <w:spacing w:after="0" w:line="240" w:lineRule="auto"/>
      </w:pPr>
      <w:r>
        <w:separator/>
      </w:r>
    </w:p>
  </w:footnote>
  <w:footnote w:type="continuationSeparator" w:id="0">
    <w:p w:rsidR="00C054C7" w:rsidRDefault="00C054C7" w:rsidP="00666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52B" w:rsidRDefault="009E752B" w:rsidP="009E752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9D0"/>
    <w:multiLevelType w:val="hybridMultilevel"/>
    <w:tmpl w:val="4AD68872"/>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615C38"/>
    <w:multiLevelType w:val="hybridMultilevel"/>
    <w:tmpl w:val="23D62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D0BF2"/>
    <w:multiLevelType w:val="hybridMultilevel"/>
    <w:tmpl w:val="092E7F46"/>
    <w:lvl w:ilvl="0" w:tplc="3890402C">
      <w:start w:val="1"/>
      <w:numFmt w:val="bullet"/>
      <w:lvlText w:val=""/>
      <w:lvlJc w:val="left"/>
      <w:pPr>
        <w:ind w:left="720" w:hanging="360"/>
      </w:pPr>
      <w:rPr>
        <w:rFonts w:ascii="Symbol" w:hAnsi="Symbol"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B0626"/>
    <w:multiLevelType w:val="hybridMultilevel"/>
    <w:tmpl w:val="15D01FDA"/>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742E5"/>
    <w:multiLevelType w:val="hybridMultilevel"/>
    <w:tmpl w:val="3906F184"/>
    <w:lvl w:ilvl="0" w:tplc="A330F1F6">
      <w:start w:val="1"/>
      <w:numFmt w:val="bullet"/>
      <w:lvlText w:val=""/>
      <w:lvlJc w:val="left"/>
      <w:pPr>
        <w:ind w:left="720" w:hanging="360"/>
      </w:pPr>
      <w:rPr>
        <w:rFonts w:ascii="Symbol" w:hAnsi="Symbol" w:hint="default"/>
        <w:color w:val="000099"/>
        <w:sz w:val="22"/>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AA0C2B"/>
    <w:multiLevelType w:val="hybridMultilevel"/>
    <w:tmpl w:val="012A294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8F1350"/>
    <w:multiLevelType w:val="hybridMultilevel"/>
    <w:tmpl w:val="6234EFB8"/>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DE17DE"/>
    <w:multiLevelType w:val="hybridMultilevel"/>
    <w:tmpl w:val="C07E24AC"/>
    <w:lvl w:ilvl="0" w:tplc="3890402C">
      <w:start w:val="1"/>
      <w:numFmt w:val="bullet"/>
      <w:lvlText w:val=""/>
      <w:lvlJc w:val="left"/>
      <w:pPr>
        <w:ind w:left="712" w:hanging="360"/>
      </w:pPr>
      <w:rPr>
        <w:rFonts w:ascii="Symbol" w:hAnsi="Symbol" w:hint="default"/>
        <w:color w:val="003399"/>
      </w:rPr>
    </w:lvl>
    <w:lvl w:ilvl="1" w:tplc="5A783BD2">
      <w:start w:val="1"/>
      <w:numFmt w:val="bullet"/>
      <w:lvlText w:val=""/>
      <w:lvlJc w:val="left"/>
      <w:pPr>
        <w:ind w:left="1080" w:hanging="360"/>
      </w:pPr>
      <w:rPr>
        <w:rFonts w:ascii="Symbol" w:hAnsi="Symbol" w:hint="default"/>
        <w:color w:val="FF000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5A94A61"/>
    <w:multiLevelType w:val="hybridMultilevel"/>
    <w:tmpl w:val="736EBC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115B5E"/>
    <w:multiLevelType w:val="hybridMultilevel"/>
    <w:tmpl w:val="E54064DC"/>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5"/>
  </w:num>
  <w:num w:numId="6">
    <w:abstractNumId w:val="9"/>
  </w:num>
  <w:num w:numId="7">
    <w:abstractNumId w:val="8"/>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27649">
      <o:colormru v:ext="edit" colors="#666"/>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DD"/>
    <w:rsid w:val="0001345E"/>
    <w:rsid w:val="00054B15"/>
    <w:rsid w:val="00070BB4"/>
    <w:rsid w:val="000821C2"/>
    <w:rsid w:val="000A3EF7"/>
    <w:rsid w:val="000B1744"/>
    <w:rsid w:val="000C2B70"/>
    <w:rsid w:val="000C770C"/>
    <w:rsid w:val="0015540D"/>
    <w:rsid w:val="00155878"/>
    <w:rsid w:val="00172CF6"/>
    <w:rsid w:val="001766B4"/>
    <w:rsid w:val="00181E54"/>
    <w:rsid w:val="001873ED"/>
    <w:rsid w:val="001A1CC3"/>
    <w:rsid w:val="001A604C"/>
    <w:rsid w:val="001B5753"/>
    <w:rsid w:val="001C39EE"/>
    <w:rsid w:val="001D607A"/>
    <w:rsid w:val="00216596"/>
    <w:rsid w:val="002427EC"/>
    <w:rsid w:val="00247EF2"/>
    <w:rsid w:val="0029081D"/>
    <w:rsid w:val="002935BA"/>
    <w:rsid w:val="002A5DD8"/>
    <w:rsid w:val="00316A02"/>
    <w:rsid w:val="0032363C"/>
    <w:rsid w:val="00323E14"/>
    <w:rsid w:val="00327B6B"/>
    <w:rsid w:val="00346021"/>
    <w:rsid w:val="003615B4"/>
    <w:rsid w:val="00375199"/>
    <w:rsid w:val="00392774"/>
    <w:rsid w:val="003A1482"/>
    <w:rsid w:val="003A1FC5"/>
    <w:rsid w:val="003D5C9C"/>
    <w:rsid w:val="003D78DD"/>
    <w:rsid w:val="003E683F"/>
    <w:rsid w:val="0040484E"/>
    <w:rsid w:val="004218D2"/>
    <w:rsid w:val="00442F71"/>
    <w:rsid w:val="00447599"/>
    <w:rsid w:val="00464093"/>
    <w:rsid w:val="004A323B"/>
    <w:rsid w:val="004A588A"/>
    <w:rsid w:val="004B39F7"/>
    <w:rsid w:val="004D4F1F"/>
    <w:rsid w:val="004E607A"/>
    <w:rsid w:val="00501217"/>
    <w:rsid w:val="00512E8E"/>
    <w:rsid w:val="00524D88"/>
    <w:rsid w:val="00525EB5"/>
    <w:rsid w:val="00574C05"/>
    <w:rsid w:val="00584508"/>
    <w:rsid w:val="00585ED3"/>
    <w:rsid w:val="005B7490"/>
    <w:rsid w:val="005E4DC7"/>
    <w:rsid w:val="005E6AA5"/>
    <w:rsid w:val="005F72BA"/>
    <w:rsid w:val="005F78DA"/>
    <w:rsid w:val="00602DE0"/>
    <w:rsid w:val="00625B89"/>
    <w:rsid w:val="00630FE0"/>
    <w:rsid w:val="00640E5B"/>
    <w:rsid w:val="00645DAF"/>
    <w:rsid w:val="00665930"/>
    <w:rsid w:val="00666FC9"/>
    <w:rsid w:val="006813C2"/>
    <w:rsid w:val="006C2557"/>
    <w:rsid w:val="006C646E"/>
    <w:rsid w:val="006E2C39"/>
    <w:rsid w:val="006E5751"/>
    <w:rsid w:val="0071434E"/>
    <w:rsid w:val="00776239"/>
    <w:rsid w:val="007B1971"/>
    <w:rsid w:val="007C488C"/>
    <w:rsid w:val="00810178"/>
    <w:rsid w:val="00817642"/>
    <w:rsid w:val="008279F0"/>
    <w:rsid w:val="00830D48"/>
    <w:rsid w:val="0084566E"/>
    <w:rsid w:val="00847475"/>
    <w:rsid w:val="008A00BC"/>
    <w:rsid w:val="008D00ED"/>
    <w:rsid w:val="008D7252"/>
    <w:rsid w:val="008E6411"/>
    <w:rsid w:val="008F1760"/>
    <w:rsid w:val="008F78ED"/>
    <w:rsid w:val="008F7C42"/>
    <w:rsid w:val="00913B3F"/>
    <w:rsid w:val="00980057"/>
    <w:rsid w:val="0098376B"/>
    <w:rsid w:val="00996524"/>
    <w:rsid w:val="00997CBA"/>
    <w:rsid w:val="009A42B4"/>
    <w:rsid w:val="009B1D65"/>
    <w:rsid w:val="009D667C"/>
    <w:rsid w:val="009E3CAA"/>
    <w:rsid w:val="009E752B"/>
    <w:rsid w:val="00A12D1A"/>
    <w:rsid w:val="00A33746"/>
    <w:rsid w:val="00A43243"/>
    <w:rsid w:val="00A47776"/>
    <w:rsid w:val="00A552BE"/>
    <w:rsid w:val="00A71F45"/>
    <w:rsid w:val="00A76B34"/>
    <w:rsid w:val="00A805ED"/>
    <w:rsid w:val="00A9688F"/>
    <w:rsid w:val="00AA11BD"/>
    <w:rsid w:val="00AC7244"/>
    <w:rsid w:val="00AC781D"/>
    <w:rsid w:val="00AF214D"/>
    <w:rsid w:val="00B302F6"/>
    <w:rsid w:val="00B90DB0"/>
    <w:rsid w:val="00B90FCF"/>
    <w:rsid w:val="00BA3648"/>
    <w:rsid w:val="00BB386A"/>
    <w:rsid w:val="00C03533"/>
    <w:rsid w:val="00C054C7"/>
    <w:rsid w:val="00C179BB"/>
    <w:rsid w:val="00C42B0B"/>
    <w:rsid w:val="00C70013"/>
    <w:rsid w:val="00C8752F"/>
    <w:rsid w:val="00CA1AB8"/>
    <w:rsid w:val="00CA4AFD"/>
    <w:rsid w:val="00CA55B7"/>
    <w:rsid w:val="00CC3832"/>
    <w:rsid w:val="00CD29C0"/>
    <w:rsid w:val="00CE1494"/>
    <w:rsid w:val="00CE3180"/>
    <w:rsid w:val="00D32077"/>
    <w:rsid w:val="00D956F6"/>
    <w:rsid w:val="00DA5A60"/>
    <w:rsid w:val="00DB02A3"/>
    <w:rsid w:val="00DB261B"/>
    <w:rsid w:val="00DC24B8"/>
    <w:rsid w:val="00DC3B83"/>
    <w:rsid w:val="00DD22DB"/>
    <w:rsid w:val="00DD53F6"/>
    <w:rsid w:val="00DF20E3"/>
    <w:rsid w:val="00E117E2"/>
    <w:rsid w:val="00E12A16"/>
    <w:rsid w:val="00E46945"/>
    <w:rsid w:val="00E66658"/>
    <w:rsid w:val="00E82F7D"/>
    <w:rsid w:val="00E84605"/>
    <w:rsid w:val="00E8503D"/>
    <w:rsid w:val="00EB1597"/>
    <w:rsid w:val="00EE7787"/>
    <w:rsid w:val="00EF53A2"/>
    <w:rsid w:val="00F0105C"/>
    <w:rsid w:val="00F14714"/>
    <w:rsid w:val="00F147CE"/>
    <w:rsid w:val="00F35FA2"/>
    <w:rsid w:val="00F41ACB"/>
    <w:rsid w:val="00F828B3"/>
    <w:rsid w:val="00FA01B4"/>
    <w:rsid w:val="00FF1AD2"/>
    <w:rsid w:val="00FF6AA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666"/>
    </o:shapedefaults>
    <o:shapelayout v:ext="edit">
      <o:idmap v:ext="edit" data="1"/>
    </o:shapelayout>
  </w:shapeDefaults>
  <w:decimalSymbol w:val="."/>
  <w:listSeparator w:val=","/>
  <w15:docId w15:val="{A4805322-824C-4B08-AB2D-27D283A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rsid w:val="003D78DD"/>
    <w:pPr>
      <w:keepNext/>
      <w:spacing w:before="480" w:after="240" w:line="240" w:lineRule="auto"/>
      <w:outlineLvl w:val="1"/>
    </w:pPr>
    <w:rPr>
      <w:rFonts w:ascii="Arial" w:eastAsia="Times New Roman" w:hAnsi="Arial" w:cs="Times New Roman"/>
      <w:b/>
      <w:color w:val="FF3300"/>
      <w:sz w:val="24"/>
      <w:szCs w:val="24"/>
    </w:rPr>
  </w:style>
  <w:style w:type="paragraph" w:styleId="ListParagraph">
    <w:name w:val="List Paragraph"/>
    <w:basedOn w:val="Normal"/>
    <w:uiPriority w:val="34"/>
    <w:qFormat/>
    <w:rsid w:val="003D78DD"/>
    <w:pPr>
      <w:ind w:left="720"/>
      <w:contextualSpacing/>
    </w:pPr>
  </w:style>
  <w:style w:type="paragraph" w:customStyle="1" w:styleId="Headinglevel1">
    <w:name w:val="Heading level 1"/>
    <w:basedOn w:val="Normal"/>
    <w:qFormat/>
    <w:rsid w:val="00EE7787"/>
    <w:pPr>
      <w:spacing w:after="240" w:line="240" w:lineRule="auto"/>
      <w:outlineLvl w:val="0"/>
    </w:pPr>
    <w:rPr>
      <w:rFonts w:ascii="Arial" w:eastAsia="Times New Roman" w:hAnsi="Arial" w:cs="Times New Roman"/>
      <w:b/>
      <w:color w:val="003399"/>
      <w:sz w:val="28"/>
      <w:szCs w:val="28"/>
    </w:rPr>
  </w:style>
  <w:style w:type="paragraph" w:styleId="Footer">
    <w:name w:val="footer"/>
    <w:basedOn w:val="Normal"/>
    <w:link w:val="FooterChar"/>
    <w:uiPriority w:val="99"/>
    <w:unhideWhenUsed/>
    <w:rsid w:val="00EE77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7787"/>
  </w:style>
  <w:style w:type="table" w:styleId="TableGrid">
    <w:name w:val="Table Grid"/>
    <w:basedOn w:val="TableNormal"/>
    <w:uiPriority w:val="59"/>
    <w:rsid w:val="00EE77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512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E8E"/>
  </w:style>
  <w:style w:type="character" w:styleId="Hyperlink">
    <w:name w:val="Hyperlink"/>
    <w:basedOn w:val="DefaultParagraphFont"/>
    <w:uiPriority w:val="99"/>
    <w:unhideWhenUsed/>
    <w:rsid w:val="00A805ED"/>
    <w:rPr>
      <w:color w:val="0000FF" w:themeColor="hyperlink"/>
      <w:u w:val="single"/>
    </w:rPr>
  </w:style>
  <w:style w:type="paragraph" w:customStyle="1" w:styleId="Default">
    <w:name w:val="Default"/>
    <w:rsid w:val="00DB02A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C87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52F"/>
    <w:rPr>
      <w:rFonts w:ascii="Tahoma" w:hAnsi="Tahoma" w:cs="Tahoma"/>
      <w:sz w:val="16"/>
      <w:szCs w:val="16"/>
    </w:rPr>
  </w:style>
  <w:style w:type="character" w:customStyle="1" w:styleId="apple-converted-space">
    <w:name w:val="apple-converted-space"/>
    <w:basedOn w:val="DefaultParagraphFont"/>
    <w:rsid w:val="00FA01B4"/>
  </w:style>
  <w:style w:type="character" w:styleId="Strong">
    <w:name w:val="Strong"/>
    <w:basedOn w:val="DefaultParagraphFont"/>
    <w:uiPriority w:val="22"/>
    <w:qFormat/>
    <w:rsid w:val="00FA01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475A5.D9ADB2C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6C477-F0CF-4914-9E6F-EA7D0727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Hazelton, Lorna</cp:lastModifiedBy>
  <cp:revision>3</cp:revision>
  <cp:lastPrinted>2018-09-05T09:27:00Z</cp:lastPrinted>
  <dcterms:created xsi:type="dcterms:W3CDTF">2019-09-23T08:41:00Z</dcterms:created>
  <dcterms:modified xsi:type="dcterms:W3CDTF">2019-10-25T15:09:00Z</dcterms:modified>
</cp:coreProperties>
</file>